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E6135" w14:textId="77777777" w:rsidR="001C6BE7" w:rsidRPr="00813DF8" w:rsidRDefault="001C6BE7" w:rsidP="001C6BE7">
      <w:pPr>
        <w:pStyle w:val="Tekstpodstawowy"/>
        <w:jc w:val="both"/>
        <w:rPr>
          <w:rFonts w:cs="Arial"/>
          <w:sz w:val="18"/>
          <w:szCs w:val="18"/>
        </w:rPr>
      </w:pPr>
      <w:r w:rsidRPr="00813DF8">
        <w:rPr>
          <w:rFonts w:cs="Arial"/>
          <w:sz w:val="18"/>
          <w:szCs w:val="18"/>
        </w:rPr>
        <w:t>W dniu _____________ roku w Warszawie pomiędzy:</w:t>
      </w:r>
    </w:p>
    <w:p w14:paraId="7603E88C" w14:textId="77777777" w:rsidR="001C6BE7" w:rsidRPr="00813DF8" w:rsidRDefault="001C6BE7" w:rsidP="001C6BE7">
      <w:pPr>
        <w:pStyle w:val="Tekstpodstawowy"/>
        <w:jc w:val="both"/>
        <w:rPr>
          <w:rFonts w:cs="Arial"/>
          <w:sz w:val="18"/>
          <w:szCs w:val="18"/>
        </w:rPr>
      </w:pPr>
      <w:r w:rsidRPr="00813DF8">
        <w:rPr>
          <w:rFonts w:cs="Arial"/>
          <w:sz w:val="18"/>
          <w:szCs w:val="18"/>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w:t>
      </w:r>
      <w:r w:rsidR="0017657D" w:rsidRPr="00813DF8">
        <w:rPr>
          <w:rFonts w:cs="Arial"/>
          <w:sz w:val="18"/>
          <w:szCs w:val="18"/>
        </w:rPr>
        <w:t>ządu Dróg Miejskich, działający</w:t>
      </w:r>
      <w:r w:rsidRPr="00813DF8">
        <w:rPr>
          <w:rFonts w:cs="Arial"/>
          <w:sz w:val="18"/>
          <w:szCs w:val="18"/>
        </w:rPr>
        <w:t xml:space="preserve"> na podstawie uchwały Rady Miasta Stołecznego Warszawy z dnia 29.05.2008 r. nr XXXIV/1023/2008 w sprawie statutu Zarządu Dróg Miejskich, reprezentowanym na podstawie pełnomocnictwa nr, …………………………………………………… z dnia …………….. przez:</w:t>
      </w:r>
    </w:p>
    <w:p w14:paraId="0EFD28D7" w14:textId="77777777" w:rsidR="001C6BE7" w:rsidRPr="00813DF8" w:rsidRDefault="001C6BE7" w:rsidP="001C6BE7">
      <w:pPr>
        <w:ind w:right="57"/>
        <w:jc w:val="both"/>
        <w:rPr>
          <w:rFonts w:ascii="Arial" w:hAnsi="Arial" w:cs="Arial"/>
          <w:sz w:val="18"/>
          <w:szCs w:val="18"/>
        </w:rPr>
      </w:pPr>
      <w:r w:rsidRPr="00813DF8">
        <w:rPr>
          <w:rFonts w:ascii="Arial" w:hAnsi="Arial" w:cs="Arial"/>
          <w:sz w:val="18"/>
          <w:szCs w:val="18"/>
        </w:rPr>
        <w:t xml:space="preserve">___________________________________________________________________ </w:t>
      </w:r>
    </w:p>
    <w:p w14:paraId="21147BD3" w14:textId="77777777" w:rsidR="001C6BE7" w:rsidRPr="00813DF8" w:rsidRDefault="001C6BE7" w:rsidP="001C6BE7">
      <w:pPr>
        <w:ind w:right="57"/>
        <w:jc w:val="both"/>
        <w:rPr>
          <w:rFonts w:ascii="Arial" w:hAnsi="Arial" w:cs="Arial"/>
          <w:b/>
          <w:sz w:val="18"/>
          <w:szCs w:val="18"/>
        </w:rPr>
      </w:pPr>
      <w:r w:rsidRPr="00813DF8">
        <w:rPr>
          <w:rFonts w:ascii="Arial" w:hAnsi="Arial" w:cs="Arial"/>
          <w:sz w:val="18"/>
          <w:szCs w:val="18"/>
        </w:rPr>
        <w:t xml:space="preserve">zwanym dalej </w:t>
      </w:r>
      <w:r w:rsidRPr="00813DF8">
        <w:rPr>
          <w:rFonts w:ascii="Arial" w:hAnsi="Arial" w:cs="Arial"/>
          <w:b/>
          <w:sz w:val="18"/>
          <w:szCs w:val="18"/>
        </w:rPr>
        <w:t>„Zamawiającym”,</w:t>
      </w:r>
    </w:p>
    <w:p w14:paraId="29DF1E94" w14:textId="77777777" w:rsidR="001C6BE7" w:rsidRPr="00813DF8" w:rsidRDefault="001C6BE7" w:rsidP="001C6BE7">
      <w:pPr>
        <w:ind w:right="57"/>
        <w:jc w:val="both"/>
        <w:rPr>
          <w:rFonts w:ascii="Arial" w:hAnsi="Arial" w:cs="Arial"/>
          <w:sz w:val="18"/>
          <w:szCs w:val="18"/>
        </w:rPr>
      </w:pPr>
      <w:r w:rsidRPr="00813DF8">
        <w:rPr>
          <w:rFonts w:ascii="Arial" w:hAnsi="Arial" w:cs="Arial"/>
          <w:sz w:val="18"/>
          <w:szCs w:val="18"/>
        </w:rPr>
        <w:t xml:space="preserve">a </w:t>
      </w:r>
    </w:p>
    <w:p w14:paraId="6FA4CDD5" w14:textId="608BC8E3" w:rsidR="00306713" w:rsidRPr="00813DF8" w:rsidRDefault="00306713" w:rsidP="001C6BE7">
      <w:pPr>
        <w:ind w:right="57"/>
        <w:jc w:val="both"/>
        <w:rPr>
          <w:rFonts w:ascii="Arial" w:hAnsi="Arial" w:cs="Arial"/>
          <w:sz w:val="18"/>
          <w:szCs w:val="18"/>
        </w:rPr>
      </w:pPr>
      <w:r w:rsidRPr="00813DF8">
        <w:rPr>
          <w:rFonts w:ascii="Arial" w:hAnsi="Arial" w:cs="Arial"/>
          <w:sz w:val="18"/>
          <w:szCs w:val="18"/>
        </w:rPr>
        <w:t>…………………………</w:t>
      </w:r>
      <w:r w:rsidR="001C6BE7" w:rsidRPr="00813DF8">
        <w:rPr>
          <w:rFonts w:ascii="Arial" w:hAnsi="Arial" w:cs="Arial"/>
          <w:sz w:val="18"/>
          <w:szCs w:val="18"/>
        </w:rPr>
        <w:t xml:space="preserve"> </w:t>
      </w:r>
      <w:r w:rsidR="00391E1E" w:rsidRPr="00813DF8">
        <w:rPr>
          <w:rFonts w:ascii="Arial" w:hAnsi="Arial" w:cs="Arial"/>
          <w:sz w:val="18"/>
          <w:szCs w:val="18"/>
        </w:rPr>
        <w:t>………………………………..</w:t>
      </w:r>
      <w:r w:rsidRPr="00813DF8">
        <w:rPr>
          <w:rFonts w:ascii="Arial" w:hAnsi="Arial" w:cs="Arial"/>
          <w:sz w:val="18"/>
          <w:szCs w:val="18"/>
        </w:rPr>
        <w:t>…………….</w:t>
      </w:r>
      <w:r w:rsidR="001C6BE7" w:rsidRPr="00813DF8">
        <w:rPr>
          <w:rFonts w:ascii="Arial" w:hAnsi="Arial" w:cs="Arial"/>
          <w:sz w:val="18"/>
          <w:szCs w:val="18"/>
        </w:rPr>
        <w:t xml:space="preserve">, posługującą </w:t>
      </w:r>
    </w:p>
    <w:p w14:paraId="20795BD1" w14:textId="77777777" w:rsidR="00306713" w:rsidRPr="00813DF8" w:rsidRDefault="001C6BE7" w:rsidP="001C6BE7">
      <w:pPr>
        <w:ind w:right="57"/>
        <w:jc w:val="both"/>
        <w:rPr>
          <w:rFonts w:ascii="Arial" w:hAnsi="Arial" w:cs="Arial"/>
          <w:sz w:val="18"/>
          <w:szCs w:val="18"/>
        </w:rPr>
      </w:pPr>
      <w:r w:rsidRPr="00813DF8">
        <w:rPr>
          <w:rFonts w:ascii="Arial" w:hAnsi="Arial" w:cs="Arial"/>
          <w:sz w:val="18"/>
          <w:szCs w:val="18"/>
        </w:rPr>
        <w:t xml:space="preserve">się numerem REGON: </w:t>
      </w:r>
      <w:r w:rsidR="00306713" w:rsidRPr="00813DF8">
        <w:rPr>
          <w:rFonts w:ascii="Arial" w:hAnsi="Arial" w:cs="Arial"/>
          <w:sz w:val="18"/>
          <w:szCs w:val="18"/>
        </w:rPr>
        <w:t>……………..</w:t>
      </w:r>
      <w:r w:rsidRPr="00813DF8">
        <w:rPr>
          <w:rFonts w:ascii="Arial" w:hAnsi="Arial" w:cs="Arial"/>
          <w:sz w:val="18"/>
          <w:szCs w:val="18"/>
        </w:rPr>
        <w:t xml:space="preserve">, oraz numerem NIP: </w:t>
      </w:r>
      <w:r w:rsidR="00306713" w:rsidRPr="00813DF8">
        <w:rPr>
          <w:rFonts w:ascii="Arial" w:hAnsi="Arial" w:cs="Arial"/>
          <w:sz w:val="18"/>
          <w:szCs w:val="18"/>
        </w:rPr>
        <w:t>…………………………..</w:t>
      </w:r>
      <w:r w:rsidRPr="00813DF8">
        <w:rPr>
          <w:rFonts w:ascii="Arial" w:hAnsi="Arial" w:cs="Arial"/>
          <w:b/>
          <w:sz w:val="18"/>
          <w:szCs w:val="18"/>
        </w:rPr>
        <w:t>,</w:t>
      </w:r>
      <w:r w:rsidRPr="00813DF8">
        <w:rPr>
          <w:rFonts w:ascii="Arial" w:hAnsi="Arial" w:cs="Arial"/>
          <w:sz w:val="18"/>
          <w:szCs w:val="18"/>
        </w:rPr>
        <w:t xml:space="preserve"> reprezentowaną </w:t>
      </w:r>
    </w:p>
    <w:p w14:paraId="6AC42914" w14:textId="57BA2676" w:rsidR="001C6BE7" w:rsidRPr="00813DF8" w:rsidRDefault="001C6BE7" w:rsidP="001C6BE7">
      <w:pPr>
        <w:ind w:right="57"/>
        <w:jc w:val="both"/>
        <w:rPr>
          <w:rFonts w:ascii="Arial" w:hAnsi="Arial" w:cs="Arial"/>
          <w:sz w:val="18"/>
          <w:szCs w:val="18"/>
        </w:rPr>
      </w:pPr>
      <w:r w:rsidRPr="00813DF8">
        <w:rPr>
          <w:rFonts w:ascii="Arial" w:hAnsi="Arial" w:cs="Arial"/>
          <w:sz w:val="18"/>
          <w:szCs w:val="18"/>
        </w:rPr>
        <w:t xml:space="preserve"> przez:</w:t>
      </w:r>
    </w:p>
    <w:p w14:paraId="0268E166" w14:textId="77777777" w:rsidR="001C6BE7" w:rsidRPr="00813DF8" w:rsidRDefault="001C6BE7" w:rsidP="00425071">
      <w:pPr>
        <w:numPr>
          <w:ilvl w:val="0"/>
          <w:numId w:val="1"/>
        </w:numPr>
        <w:tabs>
          <w:tab w:val="left" w:pos="360"/>
        </w:tabs>
        <w:ind w:hanging="720"/>
        <w:jc w:val="both"/>
        <w:rPr>
          <w:rFonts w:ascii="Arial" w:hAnsi="Arial" w:cs="Arial"/>
          <w:sz w:val="18"/>
          <w:szCs w:val="18"/>
        </w:rPr>
      </w:pPr>
      <w:r w:rsidRPr="00813DF8">
        <w:rPr>
          <w:rFonts w:ascii="Arial" w:hAnsi="Arial" w:cs="Arial"/>
          <w:sz w:val="18"/>
          <w:szCs w:val="18"/>
        </w:rPr>
        <w:t>________________________________________________________________</w:t>
      </w:r>
    </w:p>
    <w:p w14:paraId="0C9BC692" w14:textId="77777777" w:rsidR="001C6BE7" w:rsidRPr="00813DF8" w:rsidRDefault="001C6BE7" w:rsidP="00425071">
      <w:pPr>
        <w:numPr>
          <w:ilvl w:val="0"/>
          <w:numId w:val="1"/>
        </w:numPr>
        <w:tabs>
          <w:tab w:val="left" w:pos="360"/>
        </w:tabs>
        <w:ind w:hanging="720"/>
        <w:jc w:val="both"/>
        <w:rPr>
          <w:rFonts w:ascii="Arial" w:hAnsi="Arial" w:cs="Arial"/>
          <w:sz w:val="18"/>
          <w:szCs w:val="18"/>
        </w:rPr>
      </w:pPr>
      <w:r w:rsidRPr="00813DF8">
        <w:rPr>
          <w:rFonts w:ascii="Arial" w:hAnsi="Arial" w:cs="Arial"/>
          <w:sz w:val="18"/>
          <w:szCs w:val="18"/>
        </w:rPr>
        <w:t>________________________________________________________________</w:t>
      </w:r>
    </w:p>
    <w:p w14:paraId="4F1D9194" w14:textId="77777777" w:rsidR="001C6BE7" w:rsidRPr="00813DF8" w:rsidRDefault="001C6BE7" w:rsidP="001C6BE7">
      <w:pPr>
        <w:tabs>
          <w:tab w:val="left" w:pos="360"/>
        </w:tabs>
        <w:jc w:val="both"/>
        <w:rPr>
          <w:rFonts w:ascii="Arial" w:hAnsi="Arial" w:cs="Arial"/>
          <w:b/>
          <w:sz w:val="18"/>
          <w:szCs w:val="18"/>
        </w:rPr>
      </w:pPr>
      <w:r w:rsidRPr="00813DF8">
        <w:rPr>
          <w:rFonts w:ascii="Arial" w:hAnsi="Arial" w:cs="Arial"/>
          <w:sz w:val="18"/>
          <w:szCs w:val="18"/>
        </w:rPr>
        <w:t xml:space="preserve">zwaną dalej </w:t>
      </w:r>
      <w:r w:rsidRPr="00813DF8">
        <w:rPr>
          <w:rFonts w:ascii="Arial" w:hAnsi="Arial" w:cs="Arial"/>
          <w:b/>
          <w:sz w:val="18"/>
          <w:szCs w:val="18"/>
        </w:rPr>
        <w:t>„Wykonawcą”</w:t>
      </w:r>
    </w:p>
    <w:p w14:paraId="3C66B0A0" w14:textId="77777777" w:rsidR="001C6BE7" w:rsidRPr="00813DF8" w:rsidRDefault="001C6BE7" w:rsidP="001C6BE7">
      <w:pPr>
        <w:tabs>
          <w:tab w:val="left" w:pos="360"/>
        </w:tabs>
        <w:jc w:val="both"/>
        <w:rPr>
          <w:rFonts w:ascii="Arial" w:hAnsi="Arial" w:cs="Arial"/>
          <w:sz w:val="18"/>
          <w:szCs w:val="18"/>
        </w:rPr>
      </w:pPr>
    </w:p>
    <w:p w14:paraId="4A92BAD3" w14:textId="28EF950C" w:rsidR="001C6BE7" w:rsidRPr="00813DF8" w:rsidRDefault="001C6BE7" w:rsidP="001C6BE7">
      <w:pPr>
        <w:jc w:val="both"/>
        <w:rPr>
          <w:rFonts w:ascii="Arial" w:hAnsi="Arial" w:cs="Arial"/>
          <w:b/>
          <w:bCs/>
          <w:sz w:val="18"/>
          <w:szCs w:val="18"/>
        </w:rPr>
      </w:pPr>
      <w:r w:rsidRPr="00813DF8">
        <w:rPr>
          <w:rFonts w:ascii="Arial" w:hAnsi="Arial" w:cs="Arial"/>
          <w:sz w:val="18"/>
          <w:szCs w:val="18"/>
        </w:rPr>
        <w:t xml:space="preserve">w wyniku rozstrzygnięcia postępowania o udzielenie zamówienia w trybie </w:t>
      </w:r>
      <w:r w:rsidR="002E239A" w:rsidRPr="00813DF8">
        <w:rPr>
          <w:rFonts w:ascii="Arial" w:hAnsi="Arial" w:cs="Arial"/>
          <w:sz w:val="18"/>
          <w:szCs w:val="18"/>
        </w:rPr>
        <w:t xml:space="preserve">art. 4 pkt </w:t>
      </w:r>
      <w:r w:rsidR="00E05D2C" w:rsidRPr="00813DF8">
        <w:rPr>
          <w:rFonts w:ascii="Arial" w:hAnsi="Arial" w:cs="Arial"/>
          <w:sz w:val="18"/>
          <w:szCs w:val="18"/>
        </w:rPr>
        <w:t>8</w:t>
      </w:r>
      <w:r w:rsidR="002E239A" w:rsidRPr="00813DF8">
        <w:rPr>
          <w:rFonts w:ascii="Arial" w:hAnsi="Arial" w:cs="Arial"/>
          <w:sz w:val="18"/>
          <w:szCs w:val="18"/>
        </w:rPr>
        <w:t xml:space="preserve"> ustawy z dnia 29 stycznia 2004r. Prawo zamówień publicznych (t.j. Dz.U. z </w:t>
      </w:r>
      <w:r w:rsidR="00391E1E" w:rsidRPr="00813DF8">
        <w:rPr>
          <w:rFonts w:ascii="Arial" w:hAnsi="Arial" w:cs="Arial"/>
          <w:sz w:val="18"/>
          <w:szCs w:val="18"/>
        </w:rPr>
        <w:t>2017r</w:t>
      </w:r>
      <w:r w:rsidR="002E239A" w:rsidRPr="00813DF8">
        <w:rPr>
          <w:rFonts w:ascii="Arial" w:hAnsi="Arial" w:cs="Arial"/>
          <w:sz w:val="18"/>
          <w:szCs w:val="18"/>
        </w:rPr>
        <w:t xml:space="preserve">. poz. </w:t>
      </w:r>
      <w:r w:rsidR="00391E1E" w:rsidRPr="00813DF8">
        <w:rPr>
          <w:rFonts w:ascii="Arial" w:hAnsi="Arial" w:cs="Arial"/>
          <w:sz w:val="18"/>
          <w:szCs w:val="18"/>
        </w:rPr>
        <w:t>1579 ze zm.</w:t>
      </w:r>
      <w:r w:rsidR="002E239A" w:rsidRPr="00813DF8">
        <w:rPr>
          <w:rFonts w:ascii="Arial" w:hAnsi="Arial" w:cs="Arial"/>
          <w:sz w:val="18"/>
          <w:szCs w:val="18"/>
        </w:rPr>
        <w:t xml:space="preserve">), bez zastosowania przepisów w/w ustawy, na podstawie Rozdziału IV Zasad Udzielania Zamówień Publicznych ZDM </w:t>
      </w:r>
      <w:r w:rsidRPr="00813DF8">
        <w:rPr>
          <w:rFonts w:ascii="Arial" w:hAnsi="Arial" w:cs="Arial"/>
          <w:sz w:val="18"/>
          <w:szCs w:val="18"/>
        </w:rPr>
        <w:t>została zawarta umowa o następującej treści:</w:t>
      </w:r>
    </w:p>
    <w:p w14:paraId="7A15FC2D" w14:textId="77777777" w:rsidR="00D01DA7" w:rsidRPr="00813DF8" w:rsidRDefault="008F571B" w:rsidP="00022680">
      <w:pPr>
        <w:jc w:val="center"/>
        <w:rPr>
          <w:rFonts w:ascii="Arial" w:hAnsi="Arial" w:cs="Arial"/>
          <w:b/>
          <w:bCs/>
          <w:sz w:val="18"/>
          <w:szCs w:val="18"/>
        </w:rPr>
      </w:pPr>
      <w:r w:rsidRPr="00813DF8">
        <w:rPr>
          <w:rFonts w:ascii="Arial" w:hAnsi="Arial" w:cs="Arial"/>
          <w:b/>
          <w:bCs/>
          <w:sz w:val="18"/>
          <w:szCs w:val="18"/>
        </w:rPr>
        <w:t>§ 1</w:t>
      </w:r>
      <w:r w:rsidR="00593965" w:rsidRPr="00813DF8">
        <w:rPr>
          <w:rFonts w:ascii="Arial" w:hAnsi="Arial" w:cs="Arial"/>
          <w:b/>
          <w:bCs/>
          <w:sz w:val="18"/>
          <w:szCs w:val="18"/>
        </w:rPr>
        <w:t>.</w:t>
      </w:r>
      <w:r w:rsidR="00CB1A7E" w:rsidRPr="00813DF8">
        <w:rPr>
          <w:rFonts w:ascii="Arial" w:hAnsi="Arial" w:cs="Arial"/>
          <w:b/>
          <w:bCs/>
          <w:sz w:val="18"/>
          <w:szCs w:val="18"/>
        </w:rPr>
        <w:t xml:space="preserve"> </w:t>
      </w:r>
    </w:p>
    <w:p w14:paraId="38784E26" w14:textId="77777777" w:rsidR="00022680" w:rsidRPr="00813DF8" w:rsidRDefault="00CB1A7E" w:rsidP="00022680">
      <w:pPr>
        <w:jc w:val="center"/>
        <w:rPr>
          <w:rFonts w:ascii="Arial" w:hAnsi="Arial" w:cs="Arial"/>
          <w:b/>
          <w:bCs/>
          <w:sz w:val="18"/>
          <w:szCs w:val="18"/>
        </w:rPr>
      </w:pPr>
      <w:r w:rsidRPr="00813DF8">
        <w:rPr>
          <w:rFonts w:ascii="Arial" w:hAnsi="Arial" w:cs="Arial"/>
          <w:b/>
          <w:bCs/>
          <w:sz w:val="18"/>
          <w:szCs w:val="18"/>
        </w:rPr>
        <w:t>Przedmiot umowy.</w:t>
      </w:r>
    </w:p>
    <w:p w14:paraId="7A5ACEC2" w14:textId="77777777" w:rsidR="001C6BE7" w:rsidRPr="00813DF8" w:rsidRDefault="001C6BE7" w:rsidP="00425071">
      <w:pPr>
        <w:pStyle w:val="Tekstpodstawowy"/>
        <w:numPr>
          <w:ilvl w:val="0"/>
          <w:numId w:val="2"/>
        </w:numPr>
        <w:ind w:left="360" w:right="22" w:hanging="384"/>
        <w:jc w:val="both"/>
        <w:rPr>
          <w:rFonts w:cs="Arial"/>
          <w:b/>
          <w:bCs/>
          <w:sz w:val="18"/>
          <w:szCs w:val="18"/>
        </w:rPr>
      </w:pPr>
      <w:r w:rsidRPr="00813DF8">
        <w:rPr>
          <w:rFonts w:cs="Arial"/>
          <w:sz w:val="18"/>
          <w:szCs w:val="18"/>
        </w:rPr>
        <w:t>Wykonawca przyjmuje do</w:t>
      </w:r>
      <w:r w:rsidRPr="00813DF8">
        <w:rPr>
          <w:rFonts w:cs="Arial"/>
          <w:b/>
          <w:bCs/>
          <w:sz w:val="18"/>
          <w:szCs w:val="18"/>
        </w:rPr>
        <w:t xml:space="preserve"> </w:t>
      </w:r>
      <w:r w:rsidRPr="00813DF8">
        <w:rPr>
          <w:rFonts w:cs="Arial"/>
          <w:sz w:val="18"/>
          <w:szCs w:val="18"/>
        </w:rPr>
        <w:t xml:space="preserve">realizacji </w:t>
      </w:r>
      <w:r w:rsidR="00306713" w:rsidRPr="00813DF8">
        <w:rPr>
          <w:rFonts w:cs="Arial"/>
          <w:sz w:val="18"/>
          <w:szCs w:val="18"/>
        </w:rPr>
        <w:t xml:space="preserve">usługę </w:t>
      </w:r>
      <w:r w:rsidR="00C74675" w:rsidRPr="00813DF8">
        <w:rPr>
          <w:rFonts w:cs="Arial"/>
          <w:sz w:val="18"/>
          <w:szCs w:val="18"/>
        </w:rPr>
        <w:t xml:space="preserve">polegającą na </w:t>
      </w:r>
      <w:r w:rsidR="005D2207" w:rsidRPr="00813DF8">
        <w:rPr>
          <w:rFonts w:cs="Arial"/>
          <w:sz w:val="18"/>
          <w:szCs w:val="18"/>
        </w:rPr>
        <w:t>dostaw</w:t>
      </w:r>
      <w:r w:rsidR="002D3B69" w:rsidRPr="00813DF8">
        <w:rPr>
          <w:rFonts w:cs="Arial"/>
          <w:sz w:val="18"/>
          <w:szCs w:val="18"/>
        </w:rPr>
        <w:t>ie</w:t>
      </w:r>
      <w:r w:rsidR="005D2207" w:rsidRPr="00813DF8">
        <w:rPr>
          <w:rFonts w:cs="Arial"/>
          <w:sz w:val="18"/>
          <w:szCs w:val="18"/>
        </w:rPr>
        <w:t>, demontaż</w:t>
      </w:r>
      <w:r w:rsidR="002D3B69" w:rsidRPr="00813DF8">
        <w:rPr>
          <w:rFonts w:cs="Arial"/>
          <w:sz w:val="18"/>
          <w:szCs w:val="18"/>
        </w:rPr>
        <w:t>u</w:t>
      </w:r>
      <w:r w:rsidR="005D2207" w:rsidRPr="00813DF8">
        <w:rPr>
          <w:rFonts w:cs="Arial"/>
          <w:sz w:val="18"/>
          <w:szCs w:val="18"/>
        </w:rPr>
        <w:t xml:space="preserve"> i montaż</w:t>
      </w:r>
      <w:r w:rsidR="002D3B69" w:rsidRPr="00813DF8">
        <w:rPr>
          <w:rFonts w:cs="Arial"/>
          <w:sz w:val="18"/>
          <w:szCs w:val="18"/>
        </w:rPr>
        <w:t>u</w:t>
      </w:r>
      <w:r w:rsidR="005D2207" w:rsidRPr="00813DF8">
        <w:rPr>
          <w:rFonts w:cs="Arial"/>
          <w:sz w:val="18"/>
          <w:szCs w:val="18"/>
        </w:rPr>
        <w:t xml:space="preserve"> oznakowania strefowego Strefy Płatnego Parkowania Niestrzeżonego w Warszawie</w:t>
      </w:r>
      <w:r w:rsidR="00743AB9" w:rsidRPr="00813DF8">
        <w:rPr>
          <w:rFonts w:cs="Arial"/>
          <w:sz w:val="18"/>
          <w:szCs w:val="18"/>
        </w:rPr>
        <w:t>,</w:t>
      </w:r>
      <w:r w:rsidR="002A6816" w:rsidRPr="00813DF8">
        <w:rPr>
          <w:rFonts w:cs="Arial"/>
          <w:sz w:val="18"/>
          <w:szCs w:val="18"/>
        </w:rPr>
        <w:t xml:space="preserve"> zwanym dalej Przedmiotem Umowy. </w:t>
      </w:r>
    </w:p>
    <w:p w14:paraId="08BAE935" w14:textId="77777777" w:rsidR="001C6BE7" w:rsidRPr="00813DF8" w:rsidRDefault="001C6BE7" w:rsidP="001C6BE7">
      <w:pPr>
        <w:pStyle w:val="Tekstpodstawowy"/>
        <w:ind w:left="360" w:right="22" w:hanging="360"/>
        <w:jc w:val="both"/>
        <w:rPr>
          <w:rFonts w:cs="Arial"/>
          <w:b/>
          <w:bCs/>
          <w:sz w:val="18"/>
          <w:szCs w:val="18"/>
        </w:rPr>
      </w:pPr>
      <w:r w:rsidRPr="00813DF8">
        <w:rPr>
          <w:rFonts w:cs="Arial"/>
          <w:sz w:val="18"/>
          <w:szCs w:val="18"/>
        </w:rPr>
        <w:t xml:space="preserve">2.   Wykonawca zobowiązuje się wykonać powierzone mu </w:t>
      </w:r>
      <w:r w:rsidR="002E239A" w:rsidRPr="00813DF8">
        <w:rPr>
          <w:rFonts w:cs="Arial"/>
          <w:sz w:val="18"/>
          <w:szCs w:val="18"/>
        </w:rPr>
        <w:t>zadanie</w:t>
      </w:r>
      <w:r w:rsidRPr="00813DF8">
        <w:rPr>
          <w:rFonts w:cs="Arial"/>
          <w:sz w:val="18"/>
          <w:szCs w:val="18"/>
        </w:rPr>
        <w:t xml:space="preserve"> zgodnie  z warunkami określonymi w </w:t>
      </w:r>
      <w:r w:rsidR="00FA17E1" w:rsidRPr="00813DF8">
        <w:rPr>
          <w:rFonts w:cs="Arial"/>
          <w:sz w:val="18"/>
          <w:szCs w:val="18"/>
        </w:rPr>
        <w:t>Opisie przedmiotu zamówienia (OPZ)</w:t>
      </w:r>
      <w:r w:rsidR="00B90826" w:rsidRPr="00813DF8">
        <w:rPr>
          <w:rFonts w:cs="Arial"/>
          <w:sz w:val="18"/>
          <w:szCs w:val="18"/>
        </w:rPr>
        <w:t>,</w:t>
      </w:r>
      <w:r w:rsidR="00643D3E" w:rsidRPr="00813DF8">
        <w:rPr>
          <w:rFonts w:cs="Arial"/>
          <w:sz w:val="18"/>
          <w:szCs w:val="18"/>
        </w:rPr>
        <w:t xml:space="preserve"> </w:t>
      </w:r>
      <w:r w:rsidR="00204E0A" w:rsidRPr="00813DF8">
        <w:rPr>
          <w:rFonts w:cs="Arial"/>
          <w:sz w:val="18"/>
          <w:szCs w:val="18"/>
        </w:rPr>
        <w:t>kosztorysem inwestorskim</w:t>
      </w:r>
      <w:r w:rsidR="002E239A" w:rsidRPr="00813DF8">
        <w:rPr>
          <w:rFonts w:cs="Arial"/>
          <w:sz w:val="18"/>
          <w:szCs w:val="18"/>
        </w:rPr>
        <w:t xml:space="preserve"> </w:t>
      </w:r>
      <w:r w:rsidR="002C6994" w:rsidRPr="00813DF8">
        <w:rPr>
          <w:rFonts w:cs="Arial"/>
          <w:sz w:val="18"/>
          <w:szCs w:val="18"/>
        </w:rPr>
        <w:t xml:space="preserve">a także </w:t>
      </w:r>
      <w:r w:rsidRPr="00813DF8">
        <w:rPr>
          <w:rFonts w:cs="Arial"/>
          <w:sz w:val="18"/>
          <w:szCs w:val="18"/>
        </w:rPr>
        <w:t xml:space="preserve">obowiązującymi przepisami. </w:t>
      </w:r>
    </w:p>
    <w:p w14:paraId="05914C22" w14:textId="77777777" w:rsidR="00D01DA7" w:rsidRPr="00813DF8" w:rsidRDefault="008F571B" w:rsidP="001C6BE7">
      <w:pPr>
        <w:jc w:val="center"/>
        <w:rPr>
          <w:rFonts w:ascii="Arial" w:hAnsi="Arial" w:cs="Arial"/>
          <w:b/>
          <w:bCs/>
          <w:sz w:val="18"/>
          <w:szCs w:val="18"/>
        </w:rPr>
      </w:pPr>
      <w:r w:rsidRPr="00813DF8">
        <w:rPr>
          <w:rFonts w:ascii="Arial" w:hAnsi="Arial" w:cs="Arial"/>
          <w:b/>
          <w:bCs/>
          <w:sz w:val="18"/>
          <w:szCs w:val="18"/>
        </w:rPr>
        <w:t>§ 2</w:t>
      </w:r>
      <w:r w:rsidR="00593965" w:rsidRPr="00813DF8">
        <w:rPr>
          <w:rFonts w:ascii="Arial" w:hAnsi="Arial" w:cs="Arial"/>
          <w:b/>
          <w:bCs/>
          <w:sz w:val="18"/>
          <w:szCs w:val="18"/>
        </w:rPr>
        <w:t>.</w:t>
      </w:r>
      <w:r w:rsidR="00CB1A7E" w:rsidRPr="00813DF8">
        <w:rPr>
          <w:rFonts w:ascii="Arial" w:hAnsi="Arial" w:cs="Arial"/>
          <w:b/>
          <w:bCs/>
          <w:sz w:val="18"/>
          <w:szCs w:val="18"/>
        </w:rPr>
        <w:t xml:space="preserve"> </w:t>
      </w:r>
    </w:p>
    <w:p w14:paraId="32225878" w14:textId="77777777" w:rsidR="001C6BE7" w:rsidRPr="00813DF8" w:rsidRDefault="00CB1A7E" w:rsidP="001C6BE7">
      <w:pPr>
        <w:jc w:val="center"/>
        <w:rPr>
          <w:rFonts w:ascii="Arial" w:hAnsi="Arial" w:cs="Arial"/>
          <w:b/>
          <w:bCs/>
          <w:sz w:val="18"/>
          <w:szCs w:val="18"/>
        </w:rPr>
      </w:pPr>
      <w:r w:rsidRPr="00813DF8">
        <w:rPr>
          <w:rFonts w:ascii="Arial" w:hAnsi="Arial" w:cs="Arial"/>
          <w:b/>
          <w:bCs/>
          <w:sz w:val="18"/>
          <w:szCs w:val="18"/>
        </w:rPr>
        <w:t>Termin realizacji.</w:t>
      </w:r>
    </w:p>
    <w:p w14:paraId="6AA8BC32" w14:textId="77777777" w:rsidR="001C6BE7" w:rsidRPr="00813DF8" w:rsidRDefault="001C6BE7" w:rsidP="00BF70EE">
      <w:pPr>
        <w:pStyle w:val="Akapitzlist"/>
        <w:numPr>
          <w:ilvl w:val="0"/>
          <w:numId w:val="22"/>
        </w:numPr>
        <w:jc w:val="both"/>
        <w:rPr>
          <w:rFonts w:ascii="Arial" w:hAnsi="Arial" w:cs="Arial"/>
          <w:sz w:val="18"/>
          <w:szCs w:val="18"/>
        </w:rPr>
      </w:pPr>
      <w:r w:rsidRPr="00813DF8">
        <w:rPr>
          <w:rFonts w:ascii="Arial" w:hAnsi="Arial" w:cs="Arial"/>
          <w:sz w:val="18"/>
          <w:szCs w:val="18"/>
        </w:rPr>
        <w:t xml:space="preserve">Termin rozpoczęcia: z dniem </w:t>
      </w:r>
      <w:r w:rsidR="00EB49BD" w:rsidRPr="00813DF8">
        <w:rPr>
          <w:rFonts w:ascii="Arial" w:hAnsi="Arial" w:cs="Arial"/>
          <w:sz w:val="18"/>
          <w:szCs w:val="18"/>
        </w:rPr>
        <w:t>zawarcia</w:t>
      </w:r>
      <w:r w:rsidRPr="00813DF8">
        <w:rPr>
          <w:rFonts w:ascii="Arial" w:hAnsi="Arial" w:cs="Arial"/>
          <w:sz w:val="18"/>
          <w:szCs w:val="18"/>
        </w:rPr>
        <w:t xml:space="preserve"> umowy.</w:t>
      </w:r>
    </w:p>
    <w:p w14:paraId="6648CABD" w14:textId="77777777" w:rsidR="000946EF" w:rsidRPr="00813DF8" w:rsidRDefault="001C6BE7" w:rsidP="00BF70EE">
      <w:pPr>
        <w:pStyle w:val="Akapitzlist10"/>
        <w:numPr>
          <w:ilvl w:val="0"/>
          <w:numId w:val="22"/>
        </w:numPr>
        <w:spacing w:after="0" w:line="240" w:lineRule="auto"/>
        <w:rPr>
          <w:rFonts w:ascii="Arial" w:hAnsi="Arial" w:cs="Arial"/>
          <w:sz w:val="18"/>
          <w:szCs w:val="18"/>
        </w:rPr>
      </w:pPr>
      <w:r w:rsidRPr="00813DF8">
        <w:rPr>
          <w:rFonts w:ascii="Arial" w:hAnsi="Arial" w:cs="Arial"/>
          <w:sz w:val="18"/>
          <w:szCs w:val="18"/>
        </w:rPr>
        <w:t xml:space="preserve">Termin </w:t>
      </w:r>
      <w:r w:rsidR="00B279BA" w:rsidRPr="00813DF8">
        <w:rPr>
          <w:rFonts w:ascii="Arial" w:hAnsi="Arial" w:cs="Arial"/>
          <w:sz w:val="18"/>
          <w:szCs w:val="18"/>
        </w:rPr>
        <w:t xml:space="preserve">wykonania </w:t>
      </w:r>
      <w:r w:rsidR="002E239A" w:rsidRPr="00813DF8">
        <w:rPr>
          <w:rFonts w:ascii="Arial" w:hAnsi="Arial" w:cs="Arial"/>
          <w:sz w:val="18"/>
          <w:szCs w:val="18"/>
        </w:rPr>
        <w:t>przedmiotu umowy</w:t>
      </w:r>
      <w:r w:rsidR="00B279BA" w:rsidRPr="00813DF8">
        <w:rPr>
          <w:rFonts w:ascii="Arial" w:hAnsi="Arial" w:cs="Arial"/>
          <w:sz w:val="18"/>
          <w:szCs w:val="18"/>
        </w:rPr>
        <w:t xml:space="preserve">: </w:t>
      </w:r>
      <w:r w:rsidR="00EF00F4" w:rsidRPr="00813DF8">
        <w:rPr>
          <w:rFonts w:ascii="Arial" w:hAnsi="Arial" w:cs="Arial"/>
          <w:sz w:val="18"/>
          <w:szCs w:val="18"/>
        </w:rPr>
        <w:t>……………..</w:t>
      </w:r>
      <w:r w:rsidR="00855059" w:rsidRPr="00813DF8">
        <w:rPr>
          <w:rFonts w:ascii="Arial" w:hAnsi="Arial" w:cs="Arial"/>
          <w:sz w:val="18"/>
          <w:szCs w:val="18"/>
        </w:rPr>
        <w:t xml:space="preserve"> r</w:t>
      </w:r>
      <w:r w:rsidR="00946E78" w:rsidRPr="00813DF8">
        <w:rPr>
          <w:rFonts w:ascii="Arial" w:hAnsi="Arial" w:cs="Arial"/>
          <w:sz w:val="18"/>
          <w:szCs w:val="18"/>
        </w:rPr>
        <w:t xml:space="preserve">. </w:t>
      </w:r>
    </w:p>
    <w:p w14:paraId="1196A92D" w14:textId="77777777" w:rsidR="00D01DA7" w:rsidRPr="00813DF8" w:rsidRDefault="000946EF" w:rsidP="00BF70EE">
      <w:pPr>
        <w:pStyle w:val="Akapitzlist10"/>
        <w:spacing w:after="0" w:line="240" w:lineRule="auto"/>
        <w:ind w:left="0"/>
        <w:jc w:val="center"/>
        <w:rPr>
          <w:rFonts w:ascii="Arial" w:hAnsi="Arial" w:cs="Arial"/>
          <w:b/>
          <w:sz w:val="18"/>
          <w:szCs w:val="18"/>
        </w:rPr>
      </w:pPr>
      <w:r w:rsidRPr="00813DF8">
        <w:rPr>
          <w:rFonts w:ascii="Arial" w:hAnsi="Arial" w:cs="Arial"/>
          <w:b/>
          <w:sz w:val="18"/>
          <w:szCs w:val="18"/>
        </w:rPr>
        <w:t>§ 3</w:t>
      </w:r>
      <w:r w:rsidR="00593965" w:rsidRPr="00813DF8">
        <w:rPr>
          <w:rFonts w:ascii="Arial" w:hAnsi="Arial" w:cs="Arial"/>
          <w:b/>
          <w:sz w:val="18"/>
          <w:szCs w:val="18"/>
        </w:rPr>
        <w:t>.</w:t>
      </w:r>
      <w:r w:rsidR="00CB1A7E" w:rsidRPr="00813DF8">
        <w:rPr>
          <w:rFonts w:ascii="Arial" w:hAnsi="Arial" w:cs="Arial"/>
          <w:b/>
          <w:sz w:val="18"/>
          <w:szCs w:val="18"/>
        </w:rPr>
        <w:t xml:space="preserve"> </w:t>
      </w:r>
    </w:p>
    <w:p w14:paraId="5BE4E821" w14:textId="77777777" w:rsidR="000946EF" w:rsidRPr="00813DF8" w:rsidRDefault="00CB1A7E" w:rsidP="00BF70EE">
      <w:pPr>
        <w:pStyle w:val="Akapitzlist10"/>
        <w:spacing w:after="0" w:line="240" w:lineRule="auto"/>
        <w:ind w:left="0"/>
        <w:jc w:val="center"/>
        <w:rPr>
          <w:rFonts w:ascii="Arial" w:hAnsi="Arial" w:cs="Arial"/>
          <w:b/>
          <w:sz w:val="18"/>
          <w:szCs w:val="18"/>
        </w:rPr>
      </w:pPr>
      <w:r w:rsidRPr="00813DF8">
        <w:rPr>
          <w:rFonts w:ascii="Arial" w:hAnsi="Arial" w:cs="Arial"/>
          <w:b/>
          <w:sz w:val="18"/>
          <w:szCs w:val="18"/>
        </w:rPr>
        <w:t>Odbiór przedmiotu umowy.</w:t>
      </w:r>
    </w:p>
    <w:p w14:paraId="77AA3072" w14:textId="77777777" w:rsidR="00CB1A7E" w:rsidRPr="00813DF8" w:rsidRDefault="00CB1A7E" w:rsidP="00D01DA7">
      <w:pPr>
        <w:pStyle w:val="Akapitzlist10"/>
        <w:numPr>
          <w:ilvl w:val="0"/>
          <w:numId w:val="24"/>
        </w:numPr>
        <w:spacing w:after="0" w:line="240" w:lineRule="auto"/>
        <w:jc w:val="both"/>
        <w:rPr>
          <w:rFonts w:ascii="Arial" w:hAnsi="Arial" w:cs="Arial"/>
          <w:sz w:val="18"/>
          <w:szCs w:val="18"/>
        </w:rPr>
      </w:pPr>
      <w:r w:rsidRPr="00813DF8">
        <w:rPr>
          <w:rFonts w:ascii="Arial" w:hAnsi="Arial" w:cs="Arial"/>
          <w:sz w:val="18"/>
          <w:szCs w:val="18"/>
        </w:rPr>
        <w:t>Odbiór przedmiotu umowy będzie dokonywany poprzez przeprowadzenie:</w:t>
      </w:r>
    </w:p>
    <w:p w14:paraId="57118C49" w14:textId="77777777" w:rsidR="00CB1A7E" w:rsidRPr="00813DF8" w:rsidRDefault="00CB1A7E" w:rsidP="00D01DA7">
      <w:pPr>
        <w:pStyle w:val="Akapitzlist"/>
        <w:numPr>
          <w:ilvl w:val="0"/>
          <w:numId w:val="26"/>
        </w:numPr>
        <w:jc w:val="both"/>
        <w:rPr>
          <w:rFonts w:ascii="Arial" w:hAnsi="Arial" w:cs="Arial"/>
          <w:sz w:val="18"/>
          <w:szCs w:val="18"/>
        </w:rPr>
      </w:pPr>
      <w:r w:rsidRPr="00813DF8">
        <w:rPr>
          <w:rFonts w:ascii="Arial" w:hAnsi="Arial" w:cs="Arial"/>
          <w:sz w:val="18"/>
          <w:szCs w:val="18"/>
        </w:rPr>
        <w:t>odbioru końcowego przedmiotu umowy dokonanego komisyjnie, którego przedmiotem będzie odbiór całkowicie zrealizowanego zakresu prac. Odbiór ten polegać będzie na ocenie ilości i jakości całości wykonanych prac oraz ustaleniu podstaw obliczania końcowego wynagrodzenia za ich wykonanie;</w:t>
      </w:r>
    </w:p>
    <w:p w14:paraId="573FA48F" w14:textId="77777777" w:rsidR="00CB1A7E" w:rsidRPr="00813DF8" w:rsidRDefault="00CB1A7E" w:rsidP="00D01DA7">
      <w:pPr>
        <w:pStyle w:val="Akapitzlist"/>
        <w:numPr>
          <w:ilvl w:val="0"/>
          <w:numId w:val="26"/>
        </w:numPr>
        <w:jc w:val="both"/>
        <w:rPr>
          <w:rFonts w:ascii="Arial" w:hAnsi="Arial" w:cs="Arial"/>
          <w:sz w:val="18"/>
          <w:szCs w:val="18"/>
        </w:rPr>
      </w:pPr>
      <w:r w:rsidRPr="00813DF8">
        <w:rPr>
          <w:rFonts w:ascii="Arial" w:hAnsi="Arial" w:cs="Arial"/>
          <w:sz w:val="18"/>
          <w:szCs w:val="18"/>
        </w:rPr>
        <w:t>odbioru ostatecznego polegającego</w:t>
      </w:r>
      <w:r w:rsidRPr="00813DF8">
        <w:rPr>
          <w:rFonts w:ascii="Arial" w:hAnsi="Arial" w:cs="Arial"/>
          <w:b/>
          <w:bCs/>
          <w:sz w:val="18"/>
          <w:szCs w:val="18"/>
        </w:rPr>
        <w:t xml:space="preserve"> </w:t>
      </w:r>
      <w:r w:rsidRPr="00813DF8">
        <w:rPr>
          <w:rFonts w:ascii="Arial" w:hAnsi="Arial" w:cs="Arial"/>
          <w:sz w:val="18"/>
          <w:szCs w:val="18"/>
        </w:rPr>
        <w:t>na ocenie wykonania przedmiotu zamówienia, związanego z upływem terminu rękojmi, w tym z usunięciem wad powstałych i ujawnionych w okresie rękojmi</w:t>
      </w:r>
      <w:r w:rsidRPr="00813DF8">
        <w:rPr>
          <w:rFonts w:ascii="Arial" w:hAnsi="Arial" w:cs="Arial"/>
          <w:b/>
          <w:bCs/>
          <w:sz w:val="18"/>
          <w:szCs w:val="18"/>
        </w:rPr>
        <w:t>.</w:t>
      </w:r>
    </w:p>
    <w:p w14:paraId="3F98EC33" w14:textId="77777777" w:rsidR="00855059" w:rsidRPr="00813DF8" w:rsidRDefault="00CB1A7E" w:rsidP="00D01DA7">
      <w:pPr>
        <w:pStyle w:val="Akapitzlist10"/>
        <w:numPr>
          <w:ilvl w:val="0"/>
          <w:numId w:val="24"/>
        </w:numPr>
        <w:spacing w:after="0" w:line="240" w:lineRule="auto"/>
        <w:jc w:val="both"/>
        <w:rPr>
          <w:rFonts w:ascii="Arial" w:hAnsi="Arial" w:cs="Arial"/>
          <w:sz w:val="18"/>
          <w:szCs w:val="18"/>
        </w:rPr>
      </w:pPr>
      <w:r w:rsidRPr="00813DF8">
        <w:rPr>
          <w:rFonts w:ascii="Arial" w:hAnsi="Arial" w:cs="Arial"/>
          <w:sz w:val="18"/>
          <w:szCs w:val="18"/>
        </w:rPr>
        <w:t xml:space="preserve">Wykonawca zgłosi Zamawiającemu gotowość do odbioru przez Zamawiającego przedmiotu umowy.  Zgłoszenie złożone zostanie w kancelarii ZDM.  </w:t>
      </w:r>
    </w:p>
    <w:p w14:paraId="68AA29BB" w14:textId="77777777" w:rsidR="00CB1A7E" w:rsidRPr="00813DF8" w:rsidRDefault="00CB1A7E" w:rsidP="00D01DA7">
      <w:pPr>
        <w:pStyle w:val="Akapitzlist10"/>
        <w:numPr>
          <w:ilvl w:val="0"/>
          <w:numId w:val="24"/>
        </w:numPr>
        <w:spacing w:after="0" w:line="240" w:lineRule="auto"/>
        <w:jc w:val="both"/>
        <w:rPr>
          <w:rFonts w:ascii="Arial" w:hAnsi="Arial" w:cs="Arial"/>
          <w:sz w:val="18"/>
          <w:szCs w:val="18"/>
        </w:rPr>
      </w:pPr>
      <w:r w:rsidRPr="00813DF8">
        <w:rPr>
          <w:rFonts w:ascii="Arial" w:hAnsi="Arial" w:cs="Arial"/>
          <w:sz w:val="18"/>
          <w:szCs w:val="18"/>
        </w:rPr>
        <w:t>Zamawiający zwoła komisję odbioru przedmiotu umowy w terminie nie przekraczającym 3 dni roboczych</w:t>
      </w:r>
      <w:r w:rsidR="00391E1E" w:rsidRPr="00813DF8">
        <w:rPr>
          <w:rFonts w:ascii="Arial" w:hAnsi="Arial" w:cs="Arial"/>
          <w:sz w:val="18"/>
          <w:szCs w:val="18"/>
        </w:rPr>
        <w:t xml:space="preserve"> (w rozumieniu umowy dni robocze to dni tygodnia od poniedziałku do piątku za wyjątkiem dni ustawowo wolnych od pracy)</w:t>
      </w:r>
      <w:r w:rsidRPr="00813DF8">
        <w:rPr>
          <w:rFonts w:ascii="Arial" w:hAnsi="Arial" w:cs="Arial"/>
          <w:sz w:val="18"/>
          <w:szCs w:val="18"/>
        </w:rPr>
        <w:t xml:space="preserve">, licząc od daty otrzymania pisemnego potwierdzenia gotowości do odbioru zgłoszonego przez Wykonawcę. </w:t>
      </w:r>
    </w:p>
    <w:p w14:paraId="630FD687" w14:textId="6EBDA050" w:rsidR="00D01DA7" w:rsidRPr="00813DF8" w:rsidRDefault="00F94993" w:rsidP="00D01DA7">
      <w:pPr>
        <w:pStyle w:val="Akapitzlist10"/>
        <w:numPr>
          <w:ilvl w:val="0"/>
          <w:numId w:val="24"/>
        </w:numPr>
        <w:spacing w:after="0" w:line="240" w:lineRule="auto"/>
        <w:jc w:val="both"/>
        <w:rPr>
          <w:rFonts w:ascii="Arial" w:hAnsi="Arial" w:cs="Arial"/>
          <w:sz w:val="18"/>
          <w:szCs w:val="18"/>
        </w:rPr>
      </w:pPr>
      <w:r w:rsidRPr="00813DF8">
        <w:rPr>
          <w:rFonts w:ascii="Arial" w:hAnsi="Arial" w:cs="Arial"/>
          <w:sz w:val="18"/>
          <w:szCs w:val="18"/>
        </w:rPr>
        <w:t xml:space="preserve">Komisja </w:t>
      </w:r>
      <w:r w:rsidR="00593965" w:rsidRPr="00813DF8">
        <w:rPr>
          <w:rFonts w:ascii="Arial" w:hAnsi="Arial" w:cs="Arial"/>
          <w:sz w:val="18"/>
          <w:szCs w:val="18"/>
        </w:rPr>
        <w:t xml:space="preserve">zawrze </w:t>
      </w:r>
      <w:r w:rsidR="00391E1E" w:rsidRPr="00813DF8">
        <w:rPr>
          <w:rFonts w:ascii="Arial" w:hAnsi="Arial" w:cs="Arial"/>
          <w:sz w:val="18"/>
          <w:szCs w:val="18"/>
        </w:rPr>
        <w:t xml:space="preserve">wszelkie uwagi i zalecenia oraz termin ich naprawy </w:t>
      </w:r>
      <w:r w:rsidR="00593965" w:rsidRPr="00813DF8">
        <w:rPr>
          <w:rFonts w:ascii="Arial" w:hAnsi="Arial" w:cs="Arial"/>
          <w:sz w:val="18"/>
          <w:szCs w:val="18"/>
        </w:rPr>
        <w:t>w Protokole P</w:t>
      </w:r>
      <w:r w:rsidRPr="00813DF8">
        <w:rPr>
          <w:rFonts w:ascii="Arial" w:hAnsi="Arial" w:cs="Arial"/>
          <w:sz w:val="18"/>
          <w:szCs w:val="18"/>
        </w:rPr>
        <w:t xml:space="preserve">rzeglądu </w:t>
      </w:r>
      <w:r w:rsidR="00593965" w:rsidRPr="00813DF8">
        <w:rPr>
          <w:rFonts w:ascii="Arial" w:hAnsi="Arial" w:cs="Arial"/>
          <w:sz w:val="18"/>
          <w:szCs w:val="18"/>
        </w:rPr>
        <w:t>T</w:t>
      </w:r>
      <w:r w:rsidR="00DA4788" w:rsidRPr="00813DF8">
        <w:rPr>
          <w:rFonts w:ascii="Arial" w:hAnsi="Arial" w:cs="Arial"/>
          <w:sz w:val="18"/>
          <w:szCs w:val="18"/>
        </w:rPr>
        <w:t xml:space="preserve">echnicznego </w:t>
      </w:r>
      <w:r w:rsidR="00593965" w:rsidRPr="00813DF8">
        <w:rPr>
          <w:rFonts w:ascii="Arial" w:hAnsi="Arial" w:cs="Arial"/>
          <w:sz w:val="18"/>
          <w:szCs w:val="18"/>
        </w:rPr>
        <w:t>U</w:t>
      </w:r>
      <w:r w:rsidR="00DA4788" w:rsidRPr="00813DF8">
        <w:rPr>
          <w:rFonts w:ascii="Arial" w:hAnsi="Arial" w:cs="Arial"/>
          <w:sz w:val="18"/>
          <w:szCs w:val="18"/>
        </w:rPr>
        <w:t xml:space="preserve">sługi. </w:t>
      </w:r>
      <w:r w:rsidRPr="00813DF8">
        <w:rPr>
          <w:rFonts w:ascii="Arial" w:hAnsi="Arial" w:cs="Arial"/>
          <w:sz w:val="18"/>
          <w:szCs w:val="18"/>
        </w:rPr>
        <w:t xml:space="preserve"> </w:t>
      </w:r>
      <w:r w:rsidR="00DA4788" w:rsidRPr="00813DF8">
        <w:rPr>
          <w:rFonts w:ascii="Arial" w:hAnsi="Arial" w:cs="Arial"/>
          <w:sz w:val="18"/>
          <w:szCs w:val="18"/>
        </w:rPr>
        <w:t>Wzór Protokołu stanowi załącznik nr 1 do OPZ</w:t>
      </w:r>
      <w:r w:rsidR="00593965" w:rsidRPr="00813DF8">
        <w:rPr>
          <w:rFonts w:ascii="Arial" w:hAnsi="Arial" w:cs="Arial"/>
          <w:sz w:val="18"/>
          <w:szCs w:val="18"/>
        </w:rPr>
        <w:t>.</w:t>
      </w:r>
      <w:r w:rsidR="00D01DA7" w:rsidRPr="00813DF8">
        <w:rPr>
          <w:rFonts w:ascii="Arial" w:hAnsi="Arial" w:cs="Arial"/>
          <w:sz w:val="18"/>
          <w:szCs w:val="18"/>
        </w:rPr>
        <w:t xml:space="preserve"> Data </w:t>
      </w:r>
      <w:r w:rsidR="00235A85" w:rsidRPr="00813DF8">
        <w:rPr>
          <w:rFonts w:ascii="Arial" w:hAnsi="Arial" w:cs="Arial"/>
          <w:sz w:val="18"/>
          <w:szCs w:val="18"/>
        </w:rPr>
        <w:t>zgłoszenia przez Wykonawcę</w:t>
      </w:r>
      <w:r w:rsidR="00D01DA7" w:rsidRPr="00813DF8">
        <w:rPr>
          <w:rFonts w:ascii="Arial" w:hAnsi="Arial" w:cs="Arial"/>
          <w:sz w:val="18"/>
          <w:szCs w:val="18"/>
        </w:rPr>
        <w:t xml:space="preserve"> usunięcia wad jest terminem wznowienia czynności komisji odbioru przedmiotu umowy.</w:t>
      </w:r>
    </w:p>
    <w:p w14:paraId="71A5F2F3" w14:textId="12353468" w:rsidR="00D01DA7" w:rsidRPr="00813DF8" w:rsidRDefault="00D01DA7" w:rsidP="00D01DA7">
      <w:pPr>
        <w:pStyle w:val="Akapitzlist10"/>
        <w:numPr>
          <w:ilvl w:val="0"/>
          <w:numId w:val="24"/>
        </w:numPr>
        <w:spacing w:after="0" w:line="240" w:lineRule="auto"/>
        <w:jc w:val="both"/>
        <w:rPr>
          <w:rFonts w:ascii="Arial" w:hAnsi="Arial" w:cs="Arial"/>
          <w:sz w:val="18"/>
          <w:szCs w:val="18"/>
        </w:rPr>
      </w:pPr>
      <w:r w:rsidRPr="00813DF8">
        <w:rPr>
          <w:rFonts w:ascii="Arial" w:hAnsi="Arial" w:cs="Arial"/>
          <w:sz w:val="18"/>
          <w:szCs w:val="18"/>
        </w:rPr>
        <w:t xml:space="preserve">Jeżeli Wykonawca w terminie </w:t>
      </w:r>
      <w:r w:rsidR="00125630" w:rsidRPr="00813DF8">
        <w:rPr>
          <w:rFonts w:ascii="Arial" w:hAnsi="Arial" w:cs="Arial"/>
          <w:sz w:val="18"/>
          <w:szCs w:val="18"/>
        </w:rPr>
        <w:t xml:space="preserve">określonym w protokole, o którym mowa w ust. 4 </w:t>
      </w:r>
      <w:r w:rsidRPr="00813DF8">
        <w:rPr>
          <w:rFonts w:ascii="Arial" w:hAnsi="Arial" w:cs="Arial"/>
          <w:sz w:val="18"/>
          <w:szCs w:val="18"/>
        </w:rPr>
        <w:t xml:space="preserve">nie usunie wad lub nie przystąpi do ich usuwania w terminie </w:t>
      </w:r>
      <w:r w:rsidR="00450740" w:rsidRPr="00813DF8">
        <w:rPr>
          <w:rFonts w:ascii="Arial" w:hAnsi="Arial" w:cs="Arial"/>
          <w:sz w:val="18"/>
          <w:szCs w:val="18"/>
        </w:rPr>
        <w:t xml:space="preserve">7 </w:t>
      </w:r>
      <w:r w:rsidRPr="00813DF8">
        <w:rPr>
          <w:rFonts w:ascii="Arial" w:hAnsi="Arial" w:cs="Arial"/>
          <w:sz w:val="18"/>
          <w:szCs w:val="18"/>
        </w:rPr>
        <w:t xml:space="preserve">dni od daty ich zgłoszenia, Zamawiający ma prawo do  odstąpienia od umowy </w:t>
      </w:r>
      <w:r w:rsidR="00DC6F8B" w:rsidRPr="00813DF8">
        <w:rPr>
          <w:rFonts w:ascii="Arial" w:hAnsi="Arial" w:cs="Arial"/>
          <w:sz w:val="18"/>
          <w:szCs w:val="18"/>
        </w:rPr>
        <w:t xml:space="preserve">albo </w:t>
      </w:r>
      <w:r w:rsidRPr="00813DF8">
        <w:rPr>
          <w:rFonts w:ascii="Arial" w:hAnsi="Arial" w:cs="Arial"/>
          <w:sz w:val="18"/>
          <w:szCs w:val="18"/>
        </w:rPr>
        <w:t>zlecenia zastępczego ich usunięcia. Koszt usunięcia wad</w:t>
      </w:r>
      <w:r w:rsidR="00391E1E" w:rsidRPr="00813DF8">
        <w:rPr>
          <w:rFonts w:ascii="Arial" w:hAnsi="Arial" w:cs="Arial"/>
          <w:sz w:val="18"/>
          <w:szCs w:val="18"/>
        </w:rPr>
        <w:t>,</w:t>
      </w:r>
      <w:r w:rsidRPr="00813DF8">
        <w:rPr>
          <w:rFonts w:ascii="Arial" w:hAnsi="Arial" w:cs="Arial"/>
          <w:sz w:val="18"/>
          <w:szCs w:val="18"/>
        </w:rPr>
        <w:t xml:space="preserve"> jeżeli nie zostanie pokryty przez Wykonawcę</w:t>
      </w:r>
      <w:r w:rsidR="00391E1E" w:rsidRPr="00813DF8">
        <w:rPr>
          <w:rFonts w:ascii="Arial" w:hAnsi="Arial" w:cs="Arial"/>
          <w:sz w:val="18"/>
          <w:szCs w:val="18"/>
        </w:rPr>
        <w:t>,</w:t>
      </w:r>
      <w:r w:rsidRPr="00813DF8">
        <w:rPr>
          <w:rFonts w:ascii="Arial" w:hAnsi="Arial" w:cs="Arial"/>
          <w:sz w:val="18"/>
          <w:szCs w:val="18"/>
        </w:rPr>
        <w:t xml:space="preserve"> w pierwszej kolejności pokryty będzie z dowolnej należności przysługującej Wykonawcy</w:t>
      </w:r>
      <w:r w:rsidR="00391E1E" w:rsidRPr="00813DF8">
        <w:rPr>
          <w:rFonts w:ascii="Arial" w:hAnsi="Arial" w:cs="Arial"/>
          <w:sz w:val="18"/>
          <w:szCs w:val="18"/>
        </w:rPr>
        <w:t xml:space="preserve"> lub z zabezpieczenia należytego wykonania umowy</w:t>
      </w:r>
      <w:r w:rsidRPr="00813DF8">
        <w:rPr>
          <w:rFonts w:ascii="Arial" w:hAnsi="Arial" w:cs="Arial"/>
          <w:sz w:val="18"/>
          <w:szCs w:val="18"/>
        </w:rPr>
        <w:t>.</w:t>
      </w:r>
    </w:p>
    <w:p w14:paraId="0666426D" w14:textId="128559ED" w:rsidR="00D01DA7" w:rsidRPr="00813DF8" w:rsidRDefault="00D01DA7" w:rsidP="00D01DA7">
      <w:pPr>
        <w:pStyle w:val="Akapitzlist10"/>
        <w:numPr>
          <w:ilvl w:val="0"/>
          <w:numId w:val="24"/>
        </w:numPr>
        <w:spacing w:after="0" w:line="240" w:lineRule="auto"/>
        <w:jc w:val="both"/>
        <w:rPr>
          <w:rFonts w:ascii="Arial" w:hAnsi="Arial" w:cs="Arial"/>
          <w:sz w:val="18"/>
          <w:szCs w:val="18"/>
        </w:rPr>
      </w:pPr>
      <w:r w:rsidRPr="00813DF8">
        <w:rPr>
          <w:rFonts w:ascii="Arial" w:hAnsi="Arial" w:cs="Arial"/>
          <w:sz w:val="18"/>
          <w:szCs w:val="18"/>
        </w:rPr>
        <w:t>Jeżeli w toku odbioru zostaną stwierdzone wady nie nadające się do usunięcia Zamawiający może żądać ponownego wykonania przedmiotu umowy lub o</w:t>
      </w:r>
      <w:r w:rsidR="00391E1E" w:rsidRPr="00813DF8">
        <w:rPr>
          <w:rFonts w:ascii="Arial" w:hAnsi="Arial" w:cs="Arial"/>
          <w:sz w:val="18"/>
          <w:szCs w:val="18"/>
        </w:rPr>
        <w:t xml:space="preserve">dstąpić od umowy </w:t>
      </w:r>
      <w:r w:rsidRPr="00813DF8">
        <w:rPr>
          <w:rFonts w:ascii="Arial" w:hAnsi="Arial" w:cs="Arial"/>
          <w:sz w:val="18"/>
          <w:szCs w:val="18"/>
        </w:rPr>
        <w:t>z winy Wykonawcy</w:t>
      </w:r>
      <w:r w:rsidR="00391E1E" w:rsidRPr="00813DF8">
        <w:rPr>
          <w:rFonts w:ascii="Arial" w:hAnsi="Arial" w:cs="Arial"/>
          <w:sz w:val="18"/>
          <w:szCs w:val="18"/>
        </w:rPr>
        <w:t xml:space="preserve"> w terminie 60 dni od dnia stwierdzenia przesłanki do odstąpienia</w:t>
      </w:r>
      <w:r w:rsidRPr="00813DF8">
        <w:rPr>
          <w:rFonts w:ascii="Arial" w:hAnsi="Arial" w:cs="Arial"/>
          <w:sz w:val="18"/>
          <w:szCs w:val="18"/>
        </w:rPr>
        <w:t>.</w:t>
      </w:r>
    </w:p>
    <w:p w14:paraId="1C0F03AD" w14:textId="1E284370" w:rsidR="00DA4788" w:rsidRPr="00813DF8" w:rsidRDefault="00593965" w:rsidP="00D01DA7">
      <w:pPr>
        <w:pStyle w:val="Akapitzlist10"/>
        <w:numPr>
          <w:ilvl w:val="0"/>
          <w:numId w:val="24"/>
        </w:numPr>
        <w:spacing w:after="0" w:line="240" w:lineRule="auto"/>
        <w:jc w:val="both"/>
        <w:rPr>
          <w:rFonts w:ascii="Arial" w:hAnsi="Arial" w:cs="Arial"/>
          <w:sz w:val="18"/>
          <w:szCs w:val="18"/>
        </w:rPr>
      </w:pPr>
      <w:r w:rsidRPr="00813DF8">
        <w:rPr>
          <w:rFonts w:ascii="Arial" w:hAnsi="Arial" w:cs="Arial"/>
          <w:sz w:val="18"/>
          <w:szCs w:val="18"/>
        </w:rPr>
        <w:t>Zamawiaj</w:t>
      </w:r>
      <w:r w:rsidR="002F48F8" w:rsidRPr="00813DF8">
        <w:rPr>
          <w:rFonts w:ascii="Arial" w:hAnsi="Arial" w:cs="Arial"/>
          <w:sz w:val="18"/>
          <w:szCs w:val="18"/>
        </w:rPr>
        <w:t>ący potwierdzi wykonanie</w:t>
      </w:r>
      <w:r w:rsidR="00EC4289" w:rsidRPr="00813DF8">
        <w:rPr>
          <w:rFonts w:ascii="Arial" w:hAnsi="Arial" w:cs="Arial"/>
          <w:sz w:val="18"/>
          <w:szCs w:val="18"/>
        </w:rPr>
        <w:t xml:space="preserve"> poszczególnych</w:t>
      </w:r>
      <w:r w:rsidR="002F48F8" w:rsidRPr="00813DF8">
        <w:rPr>
          <w:rFonts w:ascii="Arial" w:hAnsi="Arial" w:cs="Arial"/>
          <w:sz w:val="18"/>
          <w:szCs w:val="18"/>
        </w:rPr>
        <w:t xml:space="preserve"> usług</w:t>
      </w:r>
      <w:r w:rsidRPr="00813DF8">
        <w:rPr>
          <w:rFonts w:ascii="Arial" w:hAnsi="Arial" w:cs="Arial"/>
          <w:sz w:val="18"/>
          <w:szCs w:val="18"/>
        </w:rPr>
        <w:t xml:space="preserve"> p</w:t>
      </w:r>
      <w:r w:rsidR="00F94993" w:rsidRPr="00813DF8">
        <w:rPr>
          <w:rFonts w:ascii="Arial" w:hAnsi="Arial" w:cs="Arial"/>
          <w:sz w:val="18"/>
          <w:szCs w:val="18"/>
        </w:rPr>
        <w:t>odpisany</w:t>
      </w:r>
      <w:r w:rsidRPr="00813DF8">
        <w:rPr>
          <w:rFonts w:ascii="Arial" w:hAnsi="Arial" w:cs="Arial"/>
          <w:sz w:val="18"/>
          <w:szCs w:val="18"/>
        </w:rPr>
        <w:t>m</w:t>
      </w:r>
      <w:r w:rsidR="00F94993" w:rsidRPr="00813DF8">
        <w:rPr>
          <w:rFonts w:ascii="Arial" w:hAnsi="Arial" w:cs="Arial"/>
          <w:sz w:val="18"/>
          <w:szCs w:val="18"/>
        </w:rPr>
        <w:t xml:space="preserve"> przez S</w:t>
      </w:r>
      <w:r w:rsidRPr="00813DF8">
        <w:rPr>
          <w:rFonts w:ascii="Arial" w:hAnsi="Arial" w:cs="Arial"/>
          <w:sz w:val="18"/>
          <w:szCs w:val="18"/>
        </w:rPr>
        <w:t>trony Protokołem</w:t>
      </w:r>
      <w:r w:rsidR="00F94993" w:rsidRPr="00813DF8">
        <w:rPr>
          <w:rFonts w:ascii="Arial" w:hAnsi="Arial" w:cs="Arial"/>
          <w:sz w:val="18"/>
          <w:szCs w:val="18"/>
        </w:rPr>
        <w:t xml:space="preserve"> Odbioru Technic</w:t>
      </w:r>
      <w:r w:rsidRPr="00813DF8">
        <w:rPr>
          <w:rFonts w:ascii="Arial" w:hAnsi="Arial" w:cs="Arial"/>
          <w:sz w:val="18"/>
          <w:szCs w:val="18"/>
        </w:rPr>
        <w:t xml:space="preserve">znego Usługi </w:t>
      </w:r>
      <w:r w:rsidR="002F48F8" w:rsidRPr="00813DF8">
        <w:rPr>
          <w:rFonts w:ascii="Arial" w:hAnsi="Arial" w:cs="Arial"/>
          <w:sz w:val="18"/>
          <w:szCs w:val="18"/>
        </w:rPr>
        <w:t>bez uwag</w:t>
      </w:r>
      <w:r w:rsidRPr="00813DF8">
        <w:rPr>
          <w:rFonts w:ascii="Arial" w:hAnsi="Arial" w:cs="Arial"/>
          <w:sz w:val="18"/>
          <w:szCs w:val="18"/>
        </w:rPr>
        <w:t xml:space="preserve">. Protokół ten </w:t>
      </w:r>
      <w:r w:rsidR="00F94993" w:rsidRPr="00813DF8">
        <w:rPr>
          <w:rFonts w:ascii="Arial" w:hAnsi="Arial" w:cs="Arial"/>
          <w:sz w:val="18"/>
          <w:szCs w:val="18"/>
        </w:rPr>
        <w:t xml:space="preserve">jest podstawą do </w:t>
      </w:r>
      <w:r w:rsidR="00DA4788" w:rsidRPr="00813DF8">
        <w:rPr>
          <w:rFonts w:ascii="Arial" w:hAnsi="Arial" w:cs="Arial"/>
          <w:sz w:val="18"/>
          <w:szCs w:val="18"/>
        </w:rPr>
        <w:t xml:space="preserve">sporządzenia kosztorysu powykonawczego, </w:t>
      </w:r>
      <w:r w:rsidR="000946EF" w:rsidRPr="00813DF8">
        <w:rPr>
          <w:rFonts w:ascii="Arial" w:hAnsi="Arial" w:cs="Arial"/>
          <w:sz w:val="18"/>
          <w:szCs w:val="18"/>
        </w:rPr>
        <w:t xml:space="preserve"> </w:t>
      </w:r>
      <w:r w:rsidR="00DA4788" w:rsidRPr="00813DF8">
        <w:rPr>
          <w:rFonts w:ascii="Arial" w:hAnsi="Arial" w:cs="Arial"/>
          <w:sz w:val="18"/>
          <w:szCs w:val="18"/>
        </w:rPr>
        <w:t xml:space="preserve">w oparciu o wartości podane w </w:t>
      </w:r>
      <w:r w:rsidR="00983030" w:rsidRPr="00813DF8">
        <w:rPr>
          <w:rFonts w:ascii="Arial" w:hAnsi="Arial" w:cs="Arial"/>
          <w:sz w:val="18"/>
          <w:szCs w:val="18"/>
        </w:rPr>
        <w:t>formularzu cenowym</w:t>
      </w:r>
      <w:r w:rsidR="00DA4788" w:rsidRPr="00813DF8">
        <w:rPr>
          <w:rFonts w:ascii="Arial" w:hAnsi="Arial" w:cs="Arial"/>
          <w:sz w:val="18"/>
          <w:szCs w:val="18"/>
        </w:rPr>
        <w:t xml:space="preserve">, </w:t>
      </w:r>
      <w:r w:rsidR="00391E1E" w:rsidRPr="00813DF8">
        <w:rPr>
          <w:rFonts w:ascii="Arial" w:hAnsi="Arial" w:cs="Arial"/>
          <w:sz w:val="18"/>
          <w:szCs w:val="18"/>
        </w:rPr>
        <w:t xml:space="preserve">stanowiącym </w:t>
      </w:r>
      <w:r w:rsidR="00DA4788" w:rsidRPr="00813DF8">
        <w:rPr>
          <w:rFonts w:ascii="Arial" w:hAnsi="Arial" w:cs="Arial"/>
          <w:sz w:val="18"/>
          <w:szCs w:val="18"/>
        </w:rPr>
        <w:t>załącznik do niniejszej umowy oraz faktyczną ilość wykonanych usług. Wzór Protokołu stanowi załącznik nr 2 do OPZ</w:t>
      </w:r>
      <w:r w:rsidRPr="00813DF8">
        <w:rPr>
          <w:rFonts w:ascii="Arial" w:hAnsi="Arial" w:cs="Arial"/>
          <w:sz w:val="18"/>
          <w:szCs w:val="18"/>
        </w:rPr>
        <w:t>.</w:t>
      </w:r>
    </w:p>
    <w:p w14:paraId="070CC08B" w14:textId="490615F9" w:rsidR="000946EF" w:rsidRPr="00813DF8" w:rsidRDefault="000946EF" w:rsidP="00D01DA7">
      <w:pPr>
        <w:pStyle w:val="Akapitzlist10"/>
        <w:numPr>
          <w:ilvl w:val="0"/>
          <w:numId w:val="24"/>
        </w:numPr>
        <w:spacing w:after="0" w:line="240" w:lineRule="auto"/>
        <w:jc w:val="both"/>
        <w:rPr>
          <w:rFonts w:ascii="Arial" w:hAnsi="Arial" w:cs="Arial"/>
          <w:sz w:val="18"/>
          <w:szCs w:val="18"/>
        </w:rPr>
      </w:pPr>
      <w:r w:rsidRPr="00813DF8">
        <w:rPr>
          <w:rFonts w:ascii="Arial" w:hAnsi="Arial" w:cs="Arial"/>
          <w:sz w:val="18"/>
          <w:szCs w:val="18"/>
        </w:rPr>
        <w:t xml:space="preserve">Odbiór </w:t>
      </w:r>
      <w:r w:rsidR="00EC4289" w:rsidRPr="00813DF8">
        <w:rPr>
          <w:rFonts w:ascii="Arial" w:hAnsi="Arial" w:cs="Arial"/>
          <w:sz w:val="18"/>
          <w:szCs w:val="18"/>
        </w:rPr>
        <w:t xml:space="preserve">całości </w:t>
      </w:r>
      <w:r w:rsidR="00391E1E" w:rsidRPr="00813DF8">
        <w:rPr>
          <w:rFonts w:ascii="Arial" w:hAnsi="Arial" w:cs="Arial"/>
          <w:sz w:val="18"/>
          <w:szCs w:val="18"/>
        </w:rPr>
        <w:t>przedmiotu u</w:t>
      </w:r>
      <w:r w:rsidRPr="00813DF8">
        <w:rPr>
          <w:rFonts w:ascii="Arial" w:hAnsi="Arial" w:cs="Arial"/>
          <w:sz w:val="18"/>
          <w:szCs w:val="18"/>
        </w:rPr>
        <w:t xml:space="preserve">mowy odbędzie się na podstawie Protokołu </w:t>
      </w:r>
      <w:r w:rsidR="001040C8" w:rsidRPr="00813DF8">
        <w:rPr>
          <w:rFonts w:ascii="Arial" w:hAnsi="Arial" w:cs="Arial"/>
          <w:sz w:val="18"/>
          <w:szCs w:val="18"/>
        </w:rPr>
        <w:t xml:space="preserve">Odbioru </w:t>
      </w:r>
      <w:r w:rsidR="0034099C" w:rsidRPr="00813DF8">
        <w:rPr>
          <w:rFonts w:ascii="Arial" w:hAnsi="Arial" w:cs="Arial"/>
          <w:sz w:val="18"/>
          <w:szCs w:val="18"/>
        </w:rPr>
        <w:t xml:space="preserve">Końcowego </w:t>
      </w:r>
      <w:r w:rsidR="00240144" w:rsidRPr="00813DF8">
        <w:rPr>
          <w:rFonts w:ascii="Arial" w:hAnsi="Arial" w:cs="Arial"/>
          <w:sz w:val="18"/>
          <w:szCs w:val="18"/>
        </w:rPr>
        <w:t>przedmiotu umowy</w:t>
      </w:r>
      <w:r w:rsidR="00504A4E" w:rsidRPr="00813DF8">
        <w:rPr>
          <w:rFonts w:ascii="Arial" w:hAnsi="Arial" w:cs="Arial"/>
          <w:sz w:val="18"/>
          <w:szCs w:val="18"/>
        </w:rPr>
        <w:t xml:space="preserve"> podpisanego bez zastrzeżeń</w:t>
      </w:r>
      <w:r w:rsidR="00DA4788" w:rsidRPr="00813DF8">
        <w:rPr>
          <w:rFonts w:ascii="Arial" w:hAnsi="Arial" w:cs="Arial"/>
          <w:sz w:val="18"/>
          <w:szCs w:val="18"/>
        </w:rPr>
        <w:t>.</w:t>
      </w:r>
      <w:r w:rsidRPr="00813DF8">
        <w:rPr>
          <w:rFonts w:ascii="Arial" w:hAnsi="Arial" w:cs="Arial"/>
          <w:sz w:val="18"/>
          <w:szCs w:val="18"/>
        </w:rPr>
        <w:t xml:space="preserve">  Wzór </w:t>
      </w:r>
      <w:r w:rsidR="00DA4788" w:rsidRPr="00813DF8">
        <w:rPr>
          <w:rFonts w:ascii="Arial" w:hAnsi="Arial" w:cs="Arial"/>
          <w:sz w:val="18"/>
          <w:szCs w:val="18"/>
        </w:rPr>
        <w:t>Protokołu stanowi załącznik nr 3</w:t>
      </w:r>
      <w:r w:rsidRPr="00813DF8">
        <w:rPr>
          <w:rFonts w:ascii="Arial" w:hAnsi="Arial" w:cs="Arial"/>
          <w:sz w:val="18"/>
          <w:szCs w:val="18"/>
        </w:rPr>
        <w:t xml:space="preserve"> do OPZ.</w:t>
      </w:r>
      <w:r w:rsidR="00D01DA7" w:rsidRPr="00813DF8">
        <w:rPr>
          <w:rFonts w:ascii="Arial" w:hAnsi="Arial" w:cs="Arial"/>
          <w:sz w:val="18"/>
          <w:szCs w:val="18"/>
        </w:rPr>
        <w:t xml:space="preserve"> Protokół ten jest podstawą do </w:t>
      </w:r>
      <w:r w:rsidR="00EC4289" w:rsidRPr="00813DF8">
        <w:rPr>
          <w:rFonts w:ascii="Arial" w:hAnsi="Arial" w:cs="Arial"/>
          <w:sz w:val="18"/>
          <w:szCs w:val="18"/>
        </w:rPr>
        <w:t>stwierdzenia należytego wykonania całości przedmiotu umowy</w:t>
      </w:r>
      <w:r w:rsidR="00D01DA7" w:rsidRPr="00813DF8">
        <w:rPr>
          <w:rFonts w:ascii="Arial" w:hAnsi="Arial" w:cs="Arial"/>
          <w:sz w:val="18"/>
          <w:szCs w:val="18"/>
        </w:rPr>
        <w:t>.</w:t>
      </w:r>
      <w:r w:rsidR="00EC4289" w:rsidRPr="00813DF8">
        <w:rPr>
          <w:rFonts w:ascii="Arial" w:hAnsi="Arial" w:cs="Arial"/>
          <w:sz w:val="18"/>
          <w:szCs w:val="18"/>
        </w:rPr>
        <w:t xml:space="preserve"> W przypadku niepodpisania bez zastrzeżeń Protokołu Odbioru Końcowego przed doręczeniem faktury przez Wykonawcę, termin płatności, o którym mowa w § 4 ust. 5 umowy, biegnie od dnia podpisania Protokołu Odbioru Końcowego bez zastrzeżeń. </w:t>
      </w:r>
    </w:p>
    <w:p w14:paraId="0F434CEC" w14:textId="77777777" w:rsidR="00D01DA7" w:rsidRPr="00813DF8" w:rsidRDefault="00D01DA7">
      <w:pPr>
        <w:spacing w:after="160" w:line="259" w:lineRule="auto"/>
        <w:rPr>
          <w:rFonts w:ascii="Arial" w:hAnsi="Arial" w:cs="Arial"/>
          <w:b/>
          <w:bCs/>
          <w:sz w:val="18"/>
          <w:szCs w:val="18"/>
        </w:rPr>
      </w:pPr>
      <w:r w:rsidRPr="00813DF8">
        <w:rPr>
          <w:rFonts w:ascii="Arial" w:hAnsi="Arial" w:cs="Arial"/>
          <w:b/>
          <w:bCs/>
          <w:sz w:val="18"/>
          <w:szCs w:val="18"/>
        </w:rPr>
        <w:br w:type="page"/>
      </w:r>
    </w:p>
    <w:p w14:paraId="23EAA498" w14:textId="77777777" w:rsidR="00D01DA7" w:rsidRPr="00813DF8" w:rsidRDefault="008F571B" w:rsidP="001C6BE7">
      <w:pPr>
        <w:jc w:val="center"/>
        <w:rPr>
          <w:rFonts w:ascii="Arial" w:hAnsi="Arial" w:cs="Arial"/>
          <w:b/>
          <w:bCs/>
          <w:sz w:val="18"/>
          <w:szCs w:val="18"/>
        </w:rPr>
      </w:pPr>
      <w:r w:rsidRPr="00813DF8">
        <w:rPr>
          <w:rFonts w:ascii="Arial" w:hAnsi="Arial" w:cs="Arial"/>
          <w:b/>
          <w:bCs/>
          <w:sz w:val="18"/>
          <w:szCs w:val="18"/>
        </w:rPr>
        <w:lastRenderedPageBreak/>
        <w:t xml:space="preserve">§ </w:t>
      </w:r>
      <w:r w:rsidR="0059387B" w:rsidRPr="00813DF8">
        <w:rPr>
          <w:rFonts w:ascii="Arial" w:hAnsi="Arial" w:cs="Arial"/>
          <w:b/>
          <w:bCs/>
          <w:sz w:val="18"/>
          <w:szCs w:val="18"/>
        </w:rPr>
        <w:t>4</w:t>
      </w:r>
      <w:r w:rsidR="00593965" w:rsidRPr="00813DF8">
        <w:rPr>
          <w:rFonts w:ascii="Arial" w:hAnsi="Arial" w:cs="Arial"/>
          <w:b/>
          <w:bCs/>
          <w:sz w:val="18"/>
          <w:szCs w:val="18"/>
        </w:rPr>
        <w:t>.</w:t>
      </w:r>
      <w:r w:rsidR="00CB1A7E" w:rsidRPr="00813DF8">
        <w:rPr>
          <w:rFonts w:ascii="Arial" w:hAnsi="Arial" w:cs="Arial"/>
          <w:b/>
          <w:bCs/>
          <w:sz w:val="18"/>
          <w:szCs w:val="18"/>
        </w:rPr>
        <w:t xml:space="preserve"> </w:t>
      </w:r>
    </w:p>
    <w:p w14:paraId="7BB93128" w14:textId="77777777" w:rsidR="001C6BE7" w:rsidRPr="00813DF8" w:rsidRDefault="00CB1A7E" w:rsidP="001C6BE7">
      <w:pPr>
        <w:jc w:val="center"/>
        <w:rPr>
          <w:rFonts w:ascii="Arial" w:hAnsi="Arial" w:cs="Arial"/>
          <w:b/>
          <w:bCs/>
          <w:sz w:val="18"/>
          <w:szCs w:val="18"/>
        </w:rPr>
      </w:pPr>
      <w:r w:rsidRPr="00813DF8">
        <w:rPr>
          <w:rFonts w:ascii="Arial" w:hAnsi="Arial" w:cs="Arial"/>
          <w:b/>
          <w:bCs/>
          <w:sz w:val="18"/>
          <w:szCs w:val="18"/>
        </w:rPr>
        <w:t>Wynagrodzenie.</w:t>
      </w:r>
    </w:p>
    <w:p w14:paraId="0A9FD8D9" w14:textId="77777777" w:rsidR="001C6BE7" w:rsidRPr="00813DF8" w:rsidRDefault="001C6BE7" w:rsidP="00425071">
      <w:pPr>
        <w:pStyle w:val="Tekstpodstawowy"/>
        <w:numPr>
          <w:ilvl w:val="0"/>
          <w:numId w:val="11"/>
        </w:numPr>
        <w:jc w:val="both"/>
        <w:rPr>
          <w:rFonts w:cs="Arial"/>
          <w:sz w:val="18"/>
          <w:szCs w:val="18"/>
        </w:rPr>
      </w:pPr>
      <w:r w:rsidRPr="00813DF8">
        <w:rPr>
          <w:rFonts w:cs="Arial"/>
          <w:sz w:val="18"/>
          <w:szCs w:val="18"/>
        </w:rPr>
        <w:t xml:space="preserve">Za </w:t>
      </w:r>
      <w:r w:rsidR="00B90826" w:rsidRPr="00813DF8">
        <w:rPr>
          <w:rFonts w:cs="Arial"/>
          <w:sz w:val="18"/>
          <w:szCs w:val="18"/>
        </w:rPr>
        <w:t xml:space="preserve">prawidłowe </w:t>
      </w:r>
      <w:r w:rsidRPr="00813DF8">
        <w:rPr>
          <w:rFonts w:cs="Arial"/>
          <w:sz w:val="18"/>
          <w:szCs w:val="18"/>
        </w:rPr>
        <w:t xml:space="preserve">wykonanie przedmiotu </w:t>
      </w:r>
      <w:r w:rsidR="002A6816" w:rsidRPr="00813DF8">
        <w:rPr>
          <w:rFonts w:cs="Arial"/>
          <w:sz w:val="18"/>
          <w:szCs w:val="18"/>
        </w:rPr>
        <w:t>umowy</w:t>
      </w:r>
      <w:r w:rsidRPr="00813DF8">
        <w:rPr>
          <w:rFonts w:cs="Arial"/>
          <w:sz w:val="18"/>
          <w:szCs w:val="18"/>
        </w:rPr>
        <w:t xml:space="preserve">, zgodnie z </w:t>
      </w:r>
      <w:r w:rsidR="000A2F08" w:rsidRPr="00813DF8">
        <w:rPr>
          <w:rFonts w:cs="Arial"/>
          <w:sz w:val="18"/>
          <w:szCs w:val="18"/>
        </w:rPr>
        <w:t>ofertą,</w:t>
      </w:r>
      <w:r w:rsidRPr="00813DF8">
        <w:rPr>
          <w:rFonts w:cs="Arial"/>
          <w:sz w:val="18"/>
          <w:szCs w:val="18"/>
        </w:rPr>
        <w:t xml:space="preserve"> Wykonawca otrzyma wynagrodzenie, którego wysokość nie będzie wyższa niż kwota </w:t>
      </w:r>
    </w:p>
    <w:p w14:paraId="314EC67D" w14:textId="77777777" w:rsidR="001C6BE7" w:rsidRPr="00813DF8" w:rsidRDefault="001C6BE7" w:rsidP="002D0F1E">
      <w:pPr>
        <w:pStyle w:val="Tekstpodstawowy"/>
        <w:ind w:left="360"/>
        <w:jc w:val="both"/>
        <w:rPr>
          <w:rFonts w:cs="Arial"/>
          <w:sz w:val="18"/>
          <w:szCs w:val="18"/>
        </w:rPr>
      </w:pPr>
      <w:r w:rsidRPr="00813DF8">
        <w:rPr>
          <w:rFonts w:cs="Arial"/>
          <w:sz w:val="18"/>
          <w:szCs w:val="18"/>
        </w:rPr>
        <w:t xml:space="preserve">netto: </w:t>
      </w:r>
      <w:r w:rsidR="00B90826" w:rsidRPr="00813DF8">
        <w:rPr>
          <w:rFonts w:cs="Arial"/>
          <w:sz w:val="18"/>
          <w:szCs w:val="18"/>
        </w:rPr>
        <w:t>…………………</w:t>
      </w:r>
      <w:r w:rsidR="00743AB9" w:rsidRPr="00813DF8">
        <w:rPr>
          <w:rFonts w:cs="Arial"/>
          <w:sz w:val="18"/>
          <w:szCs w:val="18"/>
        </w:rPr>
        <w:t xml:space="preserve"> zł</w:t>
      </w:r>
    </w:p>
    <w:p w14:paraId="36217217" w14:textId="77777777" w:rsidR="001C6BE7" w:rsidRPr="00813DF8" w:rsidRDefault="001C6BE7" w:rsidP="002D0F1E">
      <w:pPr>
        <w:pStyle w:val="Tekstpodstawowy"/>
        <w:ind w:left="360"/>
        <w:jc w:val="both"/>
        <w:rPr>
          <w:rFonts w:cs="Arial"/>
          <w:sz w:val="18"/>
          <w:szCs w:val="18"/>
        </w:rPr>
      </w:pPr>
      <w:r w:rsidRPr="00813DF8">
        <w:rPr>
          <w:rFonts w:cs="Arial"/>
          <w:sz w:val="18"/>
          <w:szCs w:val="18"/>
        </w:rPr>
        <w:t xml:space="preserve">(słownie: </w:t>
      </w:r>
      <w:r w:rsidR="00B90826" w:rsidRPr="00813DF8">
        <w:rPr>
          <w:rFonts w:cs="Arial"/>
          <w:sz w:val="18"/>
          <w:szCs w:val="18"/>
        </w:rPr>
        <w:t>……………..</w:t>
      </w:r>
      <w:r w:rsidR="005D0F36" w:rsidRPr="00813DF8">
        <w:rPr>
          <w:rFonts w:cs="Arial"/>
          <w:sz w:val="18"/>
          <w:szCs w:val="18"/>
        </w:rPr>
        <w:t xml:space="preserve"> zł</w:t>
      </w:r>
      <w:r w:rsidRPr="00813DF8">
        <w:rPr>
          <w:rFonts w:cs="Arial"/>
          <w:sz w:val="18"/>
          <w:szCs w:val="18"/>
        </w:rPr>
        <w:t>)</w:t>
      </w:r>
    </w:p>
    <w:p w14:paraId="3C22BD8A" w14:textId="77777777" w:rsidR="001C6BE7" w:rsidRPr="00813DF8" w:rsidRDefault="001C6BE7" w:rsidP="002D0F1E">
      <w:pPr>
        <w:pStyle w:val="Tekstpodstawowy"/>
        <w:ind w:left="360"/>
        <w:jc w:val="both"/>
        <w:rPr>
          <w:rFonts w:cs="Arial"/>
          <w:sz w:val="18"/>
          <w:szCs w:val="18"/>
        </w:rPr>
      </w:pPr>
      <w:r w:rsidRPr="00813DF8">
        <w:rPr>
          <w:rFonts w:cs="Arial"/>
          <w:sz w:val="18"/>
          <w:szCs w:val="18"/>
        </w:rPr>
        <w:t>VAT:</w:t>
      </w:r>
      <w:r w:rsidR="002E239A" w:rsidRPr="00813DF8">
        <w:rPr>
          <w:rFonts w:cs="Arial"/>
          <w:sz w:val="18"/>
          <w:szCs w:val="18"/>
        </w:rPr>
        <w:t xml:space="preserve"> </w:t>
      </w:r>
      <w:r w:rsidR="00B90826" w:rsidRPr="00813DF8">
        <w:rPr>
          <w:rFonts w:cs="Arial"/>
          <w:sz w:val="18"/>
          <w:szCs w:val="18"/>
        </w:rPr>
        <w:t>………………….</w:t>
      </w:r>
      <w:r w:rsidRPr="00813DF8">
        <w:rPr>
          <w:rFonts w:cs="Arial"/>
          <w:sz w:val="18"/>
          <w:szCs w:val="18"/>
        </w:rPr>
        <w:t xml:space="preserve"> złotych</w:t>
      </w:r>
    </w:p>
    <w:p w14:paraId="1BCE212A" w14:textId="77777777" w:rsidR="001C6BE7" w:rsidRPr="00813DF8" w:rsidRDefault="001C6BE7" w:rsidP="002D0F1E">
      <w:pPr>
        <w:pStyle w:val="Tekstpodstawowy"/>
        <w:ind w:left="360"/>
        <w:jc w:val="both"/>
        <w:rPr>
          <w:rFonts w:cs="Arial"/>
          <w:sz w:val="18"/>
          <w:szCs w:val="18"/>
        </w:rPr>
      </w:pPr>
      <w:r w:rsidRPr="00813DF8">
        <w:rPr>
          <w:rFonts w:cs="Arial"/>
          <w:sz w:val="18"/>
          <w:szCs w:val="18"/>
        </w:rPr>
        <w:t>brutto:</w:t>
      </w:r>
      <w:r w:rsidR="004E2E45" w:rsidRPr="00813DF8">
        <w:rPr>
          <w:rFonts w:cs="Arial"/>
          <w:sz w:val="18"/>
          <w:szCs w:val="18"/>
        </w:rPr>
        <w:t xml:space="preserve"> </w:t>
      </w:r>
      <w:r w:rsidR="00B90826" w:rsidRPr="00813DF8">
        <w:rPr>
          <w:rFonts w:cs="Arial"/>
          <w:sz w:val="18"/>
          <w:szCs w:val="18"/>
        </w:rPr>
        <w:t>………………..</w:t>
      </w:r>
      <w:r w:rsidR="002E239A" w:rsidRPr="00813DF8">
        <w:rPr>
          <w:rFonts w:cs="Arial"/>
          <w:sz w:val="18"/>
          <w:szCs w:val="18"/>
        </w:rPr>
        <w:t xml:space="preserve"> </w:t>
      </w:r>
      <w:r w:rsidRPr="00813DF8">
        <w:rPr>
          <w:rFonts w:cs="Arial"/>
          <w:sz w:val="18"/>
          <w:szCs w:val="18"/>
        </w:rPr>
        <w:t>zł</w:t>
      </w:r>
    </w:p>
    <w:p w14:paraId="4DDB0D6B" w14:textId="77777777" w:rsidR="001C6BE7" w:rsidRPr="00813DF8" w:rsidRDefault="001C6BE7" w:rsidP="002D0F1E">
      <w:pPr>
        <w:pStyle w:val="Tekstpodstawowy"/>
        <w:ind w:left="360"/>
        <w:jc w:val="both"/>
        <w:rPr>
          <w:rFonts w:cs="Arial"/>
          <w:sz w:val="18"/>
          <w:szCs w:val="18"/>
        </w:rPr>
      </w:pPr>
      <w:r w:rsidRPr="00813DF8">
        <w:rPr>
          <w:rFonts w:cs="Arial"/>
          <w:sz w:val="18"/>
          <w:szCs w:val="18"/>
        </w:rPr>
        <w:t xml:space="preserve">(słownie: </w:t>
      </w:r>
      <w:r w:rsidR="00B90826" w:rsidRPr="00813DF8">
        <w:rPr>
          <w:rFonts w:cs="Arial"/>
          <w:sz w:val="18"/>
          <w:szCs w:val="18"/>
        </w:rPr>
        <w:t>……………..</w:t>
      </w:r>
      <w:r w:rsidR="005D0F36" w:rsidRPr="00813DF8">
        <w:rPr>
          <w:rFonts w:cs="Arial"/>
          <w:sz w:val="18"/>
          <w:szCs w:val="18"/>
        </w:rPr>
        <w:t xml:space="preserve"> PL</w:t>
      </w:r>
      <w:r w:rsidRPr="00813DF8">
        <w:rPr>
          <w:rFonts w:cs="Arial"/>
          <w:sz w:val="18"/>
          <w:szCs w:val="18"/>
        </w:rPr>
        <w:t>).</w:t>
      </w:r>
    </w:p>
    <w:p w14:paraId="679E8E72" w14:textId="77777777" w:rsidR="001C6BE7" w:rsidRPr="00813DF8" w:rsidRDefault="001C6BE7" w:rsidP="00425071">
      <w:pPr>
        <w:pStyle w:val="Akapitzlist"/>
        <w:numPr>
          <w:ilvl w:val="0"/>
          <w:numId w:val="11"/>
        </w:numPr>
        <w:jc w:val="both"/>
        <w:rPr>
          <w:rFonts w:ascii="Arial" w:hAnsi="Arial" w:cs="Arial"/>
          <w:sz w:val="18"/>
          <w:szCs w:val="18"/>
        </w:rPr>
      </w:pPr>
      <w:r w:rsidRPr="00813DF8">
        <w:rPr>
          <w:rFonts w:ascii="Arial" w:hAnsi="Arial" w:cs="Arial"/>
          <w:sz w:val="18"/>
          <w:szCs w:val="18"/>
        </w:rPr>
        <w:t>Wynagrodzenie określone w ust. 1 zawiera wszelkie koszty związane z realizacją umowy</w:t>
      </w:r>
      <w:r w:rsidR="00B90826" w:rsidRPr="00813DF8">
        <w:rPr>
          <w:rFonts w:ascii="Arial" w:hAnsi="Arial" w:cs="Arial"/>
          <w:sz w:val="18"/>
          <w:szCs w:val="18"/>
        </w:rPr>
        <w:t>,</w:t>
      </w:r>
      <w:r w:rsidR="000A2F08" w:rsidRPr="00813DF8">
        <w:rPr>
          <w:rFonts w:ascii="Arial" w:hAnsi="Arial" w:cs="Arial"/>
          <w:sz w:val="18"/>
          <w:szCs w:val="18"/>
        </w:rPr>
        <w:t xml:space="preserve"> </w:t>
      </w:r>
      <w:r w:rsidRPr="00813DF8">
        <w:rPr>
          <w:rFonts w:ascii="Arial" w:hAnsi="Arial" w:cs="Arial"/>
          <w:sz w:val="18"/>
          <w:szCs w:val="18"/>
        </w:rPr>
        <w:t xml:space="preserve">a niezbędne do </w:t>
      </w:r>
      <w:r w:rsidR="000A2F08" w:rsidRPr="00813DF8">
        <w:rPr>
          <w:rFonts w:ascii="Arial" w:hAnsi="Arial" w:cs="Arial"/>
          <w:sz w:val="18"/>
          <w:szCs w:val="18"/>
        </w:rPr>
        <w:t xml:space="preserve">jej </w:t>
      </w:r>
      <w:r w:rsidRPr="00813DF8">
        <w:rPr>
          <w:rFonts w:ascii="Arial" w:hAnsi="Arial" w:cs="Arial"/>
          <w:sz w:val="18"/>
          <w:szCs w:val="18"/>
        </w:rPr>
        <w:t xml:space="preserve">wykonania, w szczególności koszty wszelkich </w:t>
      </w:r>
      <w:r w:rsidR="002A6816" w:rsidRPr="00813DF8">
        <w:rPr>
          <w:rFonts w:ascii="Arial" w:hAnsi="Arial" w:cs="Arial"/>
          <w:sz w:val="18"/>
          <w:szCs w:val="18"/>
        </w:rPr>
        <w:t>prac</w:t>
      </w:r>
      <w:r w:rsidRPr="00813DF8">
        <w:rPr>
          <w:rFonts w:ascii="Arial" w:hAnsi="Arial" w:cs="Arial"/>
          <w:sz w:val="18"/>
          <w:szCs w:val="18"/>
        </w:rPr>
        <w:t xml:space="preserve"> </w:t>
      </w:r>
      <w:r w:rsidR="000A2F08" w:rsidRPr="00813DF8">
        <w:rPr>
          <w:rFonts w:ascii="Arial" w:hAnsi="Arial" w:cs="Arial"/>
          <w:sz w:val="18"/>
          <w:szCs w:val="18"/>
        </w:rPr>
        <w:t xml:space="preserve">przygotowawczych, porządkowych </w:t>
      </w:r>
      <w:r w:rsidRPr="00813DF8">
        <w:rPr>
          <w:rFonts w:ascii="Arial" w:hAnsi="Arial" w:cs="Arial"/>
          <w:sz w:val="18"/>
          <w:szCs w:val="18"/>
        </w:rPr>
        <w:t xml:space="preserve">itd. </w:t>
      </w:r>
    </w:p>
    <w:p w14:paraId="48CB9DAE" w14:textId="77777777" w:rsidR="001C6BE7" w:rsidRPr="00813DF8" w:rsidRDefault="00C00265" w:rsidP="00425071">
      <w:pPr>
        <w:pStyle w:val="Akapitzlist"/>
        <w:numPr>
          <w:ilvl w:val="0"/>
          <w:numId w:val="11"/>
        </w:numPr>
        <w:jc w:val="both"/>
        <w:rPr>
          <w:rFonts w:ascii="Arial" w:hAnsi="Arial" w:cs="Arial"/>
          <w:sz w:val="18"/>
          <w:szCs w:val="18"/>
        </w:rPr>
      </w:pPr>
      <w:r w:rsidRPr="00813DF8">
        <w:rPr>
          <w:rFonts w:ascii="Arial" w:hAnsi="Arial" w:cs="Arial"/>
          <w:sz w:val="18"/>
          <w:szCs w:val="18"/>
        </w:rPr>
        <w:t xml:space="preserve">Ceny jednostkowe </w:t>
      </w:r>
      <w:r w:rsidR="002A6816" w:rsidRPr="00813DF8">
        <w:rPr>
          <w:rFonts w:ascii="Arial" w:hAnsi="Arial" w:cs="Arial"/>
          <w:sz w:val="18"/>
          <w:szCs w:val="18"/>
        </w:rPr>
        <w:t>zawart</w:t>
      </w:r>
      <w:r w:rsidRPr="00813DF8">
        <w:rPr>
          <w:rFonts w:ascii="Arial" w:hAnsi="Arial" w:cs="Arial"/>
          <w:sz w:val="18"/>
          <w:szCs w:val="18"/>
        </w:rPr>
        <w:t>e</w:t>
      </w:r>
      <w:r w:rsidR="001C6BE7" w:rsidRPr="00813DF8">
        <w:rPr>
          <w:rFonts w:ascii="Arial" w:hAnsi="Arial" w:cs="Arial"/>
          <w:sz w:val="18"/>
          <w:szCs w:val="18"/>
        </w:rPr>
        <w:t xml:space="preserve"> w </w:t>
      </w:r>
      <w:r w:rsidR="008F571B" w:rsidRPr="00813DF8">
        <w:rPr>
          <w:rFonts w:ascii="Arial" w:hAnsi="Arial" w:cs="Arial"/>
          <w:sz w:val="18"/>
          <w:szCs w:val="18"/>
        </w:rPr>
        <w:t xml:space="preserve">Formularzu Cenowym stanowiącym integralną część oferty </w:t>
      </w:r>
      <w:r w:rsidRPr="00813DF8">
        <w:rPr>
          <w:rFonts w:ascii="Arial" w:hAnsi="Arial" w:cs="Arial"/>
          <w:sz w:val="18"/>
          <w:szCs w:val="18"/>
        </w:rPr>
        <w:t>są</w:t>
      </w:r>
      <w:r w:rsidR="002A6816" w:rsidRPr="00813DF8">
        <w:rPr>
          <w:rFonts w:ascii="Arial" w:hAnsi="Arial" w:cs="Arial"/>
          <w:sz w:val="18"/>
          <w:szCs w:val="18"/>
        </w:rPr>
        <w:t xml:space="preserve"> stał</w:t>
      </w:r>
      <w:r w:rsidRPr="00813DF8">
        <w:rPr>
          <w:rFonts w:ascii="Arial" w:hAnsi="Arial" w:cs="Arial"/>
          <w:sz w:val="18"/>
          <w:szCs w:val="18"/>
        </w:rPr>
        <w:t>e</w:t>
      </w:r>
      <w:r w:rsidR="002A6816" w:rsidRPr="00813DF8">
        <w:rPr>
          <w:rFonts w:ascii="Arial" w:hAnsi="Arial" w:cs="Arial"/>
          <w:sz w:val="18"/>
          <w:szCs w:val="18"/>
        </w:rPr>
        <w:t xml:space="preserve"> i nie podlega</w:t>
      </w:r>
      <w:r w:rsidRPr="00813DF8">
        <w:rPr>
          <w:rFonts w:ascii="Arial" w:hAnsi="Arial" w:cs="Arial"/>
          <w:sz w:val="18"/>
          <w:szCs w:val="18"/>
        </w:rPr>
        <w:t>ją</w:t>
      </w:r>
      <w:r w:rsidR="001C6BE7" w:rsidRPr="00813DF8">
        <w:rPr>
          <w:rFonts w:ascii="Arial" w:hAnsi="Arial" w:cs="Arial"/>
          <w:sz w:val="18"/>
          <w:szCs w:val="18"/>
        </w:rPr>
        <w:t xml:space="preserve"> zmianie przez cały okres trwania umowy. </w:t>
      </w:r>
    </w:p>
    <w:p w14:paraId="466CF620" w14:textId="42C5E361" w:rsidR="001C6BE7" w:rsidRPr="00813DF8" w:rsidRDefault="001C6BE7" w:rsidP="00425071">
      <w:pPr>
        <w:pStyle w:val="Akapitzlist"/>
        <w:numPr>
          <w:ilvl w:val="0"/>
          <w:numId w:val="11"/>
        </w:numPr>
        <w:jc w:val="both"/>
        <w:rPr>
          <w:rFonts w:ascii="Arial" w:hAnsi="Arial" w:cs="Arial"/>
          <w:bCs/>
          <w:sz w:val="18"/>
          <w:szCs w:val="18"/>
        </w:rPr>
      </w:pPr>
      <w:r w:rsidRPr="00813DF8">
        <w:rPr>
          <w:rFonts w:ascii="Arial" w:hAnsi="Arial" w:cs="Arial"/>
          <w:sz w:val="18"/>
          <w:szCs w:val="18"/>
        </w:rPr>
        <w:t>Zamawiający dokona zapłaty należnego Wykonawcy wynagrodzenia na podstawie faktur</w:t>
      </w:r>
      <w:r w:rsidR="00994FBC" w:rsidRPr="00813DF8">
        <w:rPr>
          <w:rFonts w:ascii="Arial" w:hAnsi="Arial" w:cs="Arial"/>
          <w:sz w:val="18"/>
          <w:szCs w:val="18"/>
        </w:rPr>
        <w:t>y VAT wystawionej</w:t>
      </w:r>
      <w:r w:rsidRPr="00813DF8">
        <w:rPr>
          <w:rFonts w:ascii="Arial" w:hAnsi="Arial" w:cs="Arial"/>
          <w:sz w:val="18"/>
          <w:szCs w:val="18"/>
        </w:rPr>
        <w:t xml:space="preserve"> przez Wykonawcę po prawidłowym wykonaniu </w:t>
      </w:r>
      <w:r w:rsidR="002A6816" w:rsidRPr="00813DF8">
        <w:rPr>
          <w:rFonts w:ascii="Arial" w:hAnsi="Arial" w:cs="Arial"/>
          <w:sz w:val="18"/>
          <w:szCs w:val="18"/>
        </w:rPr>
        <w:t>przedmiotu umowy</w:t>
      </w:r>
      <w:r w:rsidRPr="00813DF8">
        <w:rPr>
          <w:rFonts w:ascii="Arial" w:hAnsi="Arial" w:cs="Arial"/>
          <w:sz w:val="18"/>
          <w:szCs w:val="18"/>
        </w:rPr>
        <w:t>.</w:t>
      </w:r>
    </w:p>
    <w:p w14:paraId="5D2B0244" w14:textId="77777777" w:rsidR="001C6BE7" w:rsidRPr="00813DF8" w:rsidRDefault="001C6BE7" w:rsidP="00425071">
      <w:pPr>
        <w:pStyle w:val="Akapitzlist"/>
        <w:numPr>
          <w:ilvl w:val="0"/>
          <w:numId w:val="11"/>
        </w:numPr>
        <w:jc w:val="both"/>
        <w:rPr>
          <w:rFonts w:ascii="Arial" w:hAnsi="Arial" w:cs="Arial"/>
          <w:sz w:val="18"/>
          <w:szCs w:val="18"/>
        </w:rPr>
      </w:pPr>
      <w:r w:rsidRPr="00813DF8">
        <w:rPr>
          <w:rFonts w:ascii="Arial" w:hAnsi="Arial" w:cs="Arial"/>
          <w:sz w:val="18"/>
          <w:szCs w:val="18"/>
        </w:rPr>
        <w:t xml:space="preserve">Faktura będzie wystawiona na Miasto Stołeczne Warszawa, a odbiorcą i płatnikiem faktury będzie Zarząd Dróg Miejskich. Faktura będzie płatna w terminie 21 dni od daty wpływu lub złożenia w kancelarii Zamawiającego prawidłowo wystawionej faktury VAT. Płatność nastąpi na niżej </w:t>
      </w:r>
      <w:r w:rsidR="00EA552C" w:rsidRPr="00813DF8">
        <w:rPr>
          <w:rFonts w:ascii="Arial" w:hAnsi="Arial" w:cs="Arial"/>
          <w:sz w:val="18"/>
          <w:szCs w:val="18"/>
        </w:rPr>
        <w:t xml:space="preserve">podany numer rachunku bankowego </w:t>
      </w:r>
      <w:r w:rsidRPr="00813DF8">
        <w:rPr>
          <w:rFonts w:ascii="Arial" w:hAnsi="Arial" w:cs="Arial"/>
          <w:sz w:val="18"/>
          <w:szCs w:val="18"/>
        </w:rPr>
        <w:t>w banku:……………………………………………………………………………………………..</w:t>
      </w:r>
    </w:p>
    <w:p w14:paraId="5602BFF8" w14:textId="77777777" w:rsidR="001C6BE7" w:rsidRPr="00813DF8" w:rsidRDefault="00EA552C" w:rsidP="00EA552C">
      <w:pPr>
        <w:tabs>
          <w:tab w:val="left" w:pos="480"/>
        </w:tabs>
        <w:jc w:val="both"/>
        <w:rPr>
          <w:rFonts w:ascii="Arial" w:hAnsi="Arial" w:cs="Arial"/>
          <w:sz w:val="18"/>
          <w:szCs w:val="18"/>
        </w:rPr>
      </w:pPr>
      <w:r w:rsidRPr="00813DF8">
        <w:rPr>
          <w:rFonts w:ascii="Arial" w:hAnsi="Arial" w:cs="Arial"/>
          <w:sz w:val="18"/>
          <w:szCs w:val="18"/>
        </w:rPr>
        <w:t xml:space="preserve">       </w:t>
      </w:r>
      <w:r w:rsidR="001C6BE7" w:rsidRPr="00813DF8">
        <w:rPr>
          <w:rFonts w:ascii="Arial" w:hAnsi="Arial" w:cs="Arial"/>
          <w:sz w:val="18"/>
          <w:szCs w:val="18"/>
        </w:rPr>
        <w:t>nr rachunku: ………………………………………………………………………………………</w:t>
      </w:r>
    </w:p>
    <w:p w14:paraId="428B820F" w14:textId="77777777" w:rsidR="001C6BE7" w:rsidRPr="00813DF8" w:rsidRDefault="001C6BE7" w:rsidP="00425071">
      <w:pPr>
        <w:pStyle w:val="Akapitzlist"/>
        <w:numPr>
          <w:ilvl w:val="0"/>
          <w:numId w:val="11"/>
        </w:numPr>
        <w:jc w:val="both"/>
        <w:rPr>
          <w:rFonts w:ascii="Arial" w:hAnsi="Arial" w:cs="Arial"/>
          <w:sz w:val="18"/>
          <w:szCs w:val="18"/>
        </w:rPr>
      </w:pPr>
      <w:r w:rsidRPr="00813DF8">
        <w:rPr>
          <w:rFonts w:ascii="Arial" w:hAnsi="Arial" w:cs="Arial"/>
          <w:sz w:val="18"/>
          <w:szCs w:val="18"/>
        </w:rPr>
        <w:t>Za termin zapłaty przyjmuje się datę obciążenia rachunku bankowego Zamawiającego.</w:t>
      </w:r>
    </w:p>
    <w:p w14:paraId="7D0941AD" w14:textId="09AFE85F" w:rsidR="00EC4289" w:rsidRPr="00813DF8" w:rsidRDefault="00EC4289" w:rsidP="00425071">
      <w:pPr>
        <w:pStyle w:val="Akapitzlist"/>
        <w:numPr>
          <w:ilvl w:val="0"/>
          <w:numId w:val="11"/>
        </w:numPr>
        <w:jc w:val="both"/>
        <w:rPr>
          <w:rFonts w:ascii="Arial" w:hAnsi="Arial" w:cs="Arial"/>
          <w:sz w:val="18"/>
          <w:szCs w:val="18"/>
        </w:rPr>
      </w:pPr>
      <w:r w:rsidRPr="00813DF8">
        <w:rPr>
          <w:rFonts w:ascii="Arial" w:hAnsi="Arial" w:cs="Arial"/>
          <w:sz w:val="18"/>
          <w:szCs w:val="18"/>
        </w:rPr>
        <w:t xml:space="preserve">Zamawiający zapłaci Wykonawcy wynagrodzenie wyłącznie za faktycznie wykonane usługi potwierdzone w protokole, o którym mowa w § 3 ust. </w:t>
      </w:r>
      <w:r w:rsidR="00A767B5" w:rsidRPr="00813DF8">
        <w:rPr>
          <w:rFonts w:ascii="Arial" w:hAnsi="Arial" w:cs="Arial"/>
          <w:sz w:val="18"/>
          <w:szCs w:val="18"/>
        </w:rPr>
        <w:t>8.</w:t>
      </w:r>
      <w:r w:rsidRPr="00813DF8">
        <w:rPr>
          <w:rFonts w:ascii="Arial" w:hAnsi="Arial" w:cs="Arial"/>
          <w:sz w:val="18"/>
          <w:szCs w:val="18"/>
        </w:rPr>
        <w:t xml:space="preserve"> </w:t>
      </w:r>
    </w:p>
    <w:p w14:paraId="67298DF2" w14:textId="77777777" w:rsidR="00D01DA7" w:rsidRPr="00813DF8" w:rsidRDefault="008F571B" w:rsidP="001C6BE7">
      <w:pPr>
        <w:jc w:val="center"/>
        <w:rPr>
          <w:rFonts w:ascii="Arial" w:hAnsi="Arial" w:cs="Arial"/>
          <w:b/>
          <w:bCs/>
          <w:sz w:val="18"/>
          <w:szCs w:val="18"/>
        </w:rPr>
      </w:pPr>
      <w:r w:rsidRPr="00813DF8">
        <w:rPr>
          <w:rFonts w:ascii="Arial" w:hAnsi="Arial" w:cs="Arial"/>
          <w:b/>
          <w:bCs/>
          <w:sz w:val="18"/>
          <w:szCs w:val="18"/>
        </w:rPr>
        <w:t>§</w:t>
      </w:r>
      <w:r w:rsidR="0059387B" w:rsidRPr="00813DF8">
        <w:rPr>
          <w:rFonts w:ascii="Arial" w:hAnsi="Arial" w:cs="Arial"/>
          <w:b/>
          <w:bCs/>
          <w:sz w:val="18"/>
          <w:szCs w:val="18"/>
        </w:rPr>
        <w:t xml:space="preserve"> 5</w:t>
      </w:r>
      <w:r w:rsidR="00593965" w:rsidRPr="00813DF8">
        <w:rPr>
          <w:rFonts w:ascii="Arial" w:hAnsi="Arial" w:cs="Arial"/>
          <w:b/>
          <w:bCs/>
          <w:sz w:val="18"/>
          <w:szCs w:val="18"/>
        </w:rPr>
        <w:t>.</w:t>
      </w:r>
      <w:r w:rsidR="00CB1A7E" w:rsidRPr="00813DF8">
        <w:rPr>
          <w:rFonts w:ascii="Arial" w:hAnsi="Arial" w:cs="Arial"/>
          <w:b/>
          <w:bCs/>
          <w:sz w:val="18"/>
          <w:szCs w:val="18"/>
        </w:rPr>
        <w:t xml:space="preserve"> </w:t>
      </w:r>
    </w:p>
    <w:p w14:paraId="40375FBF" w14:textId="77777777" w:rsidR="001C6BE7" w:rsidRPr="00813DF8" w:rsidRDefault="00CB1A7E" w:rsidP="001C6BE7">
      <w:pPr>
        <w:jc w:val="center"/>
        <w:rPr>
          <w:rFonts w:ascii="Arial" w:hAnsi="Arial" w:cs="Arial"/>
          <w:b/>
          <w:bCs/>
          <w:sz w:val="18"/>
          <w:szCs w:val="18"/>
        </w:rPr>
      </w:pPr>
      <w:r w:rsidRPr="00813DF8">
        <w:rPr>
          <w:rFonts w:ascii="Arial" w:hAnsi="Arial" w:cs="Arial"/>
          <w:b/>
          <w:bCs/>
          <w:sz w:val="18"/>
          <w:szCs w:val="18"/>
        </w:rPr>
        <w:t>Rękojmia i gwarancja.</w:t>
      </w:r>
    </w:p>
    <w:p w14:paraId="2760EC45" w14:textId="77777777" w:rsidR="00B90826" w:rsidRPr="00813DF8" w:rsidRDefault="00B90826" w:rsidP="00425071">
      <w:pPr>
        <w:pStyle w:val="Akapitzlist"/>
        <w:numPr>
          <w:ilvl w:val="0"/>
          <w:numId w:val="16"/>
        </w:numPr>
        <w:shd w:val="clear" w:color="auto" w:fill="FFFFFF"/>
        <w:autoSpaceDE w:val="0"/>
        <w:jc w:val="both"/>
        <w:rPr>
          <w:rFonts w:ascii="Arial" w:hAnsi="Arial" w:cs="Arial"/>
          <w:sz w:val="18"/>
          <w:szCs w:val="18"/>
        </w:rPr>
      </w:pPr>
      <w:r w:rsidRPr="00813DF8">
        <w:rPr>
          <w:rFonts w:ascii="Arial" w:hAnsi="Arial" w:cs="Arial"/>
          <w:sz w:val="18"/>
          <w:szCs w:val="18"/>
        </w:rPr>
        <w:t>Wykonawca  ponosi odpowiedzialność z tytułu rękojmi za wady fizyczne i prawne wykonanego Przedmiotu umowy.</w:t>
      </w:r>
    </w:p>
    <w:p w14:paraId="4C54CA4A" w14:textId="77777777" w:rsidR="00B90826" w:rsidRPr="00813DF8" w:rsidRDefault="00D577AB" w:rsidP="00425071">
      <w:pPr>
        <w:pStyle w:val="Akapitzlist"/>
        <w:numPr>
          <w:ilvl w:val="0"/>
          <w:numId w:val="16"/>
        </w:numPr>
        <w:shd w:val="clear" w:color="auto" w:fill="FFFFFF"/>
        <w:autoSpaceDE w:val="0"/>
        <w:jc w:val="both"/>
        <w:rPr>
          <w:rFonts w:ascii="Arial" w:hAnsi="Arial" w:cs="Arial"/>
          <w:sz w:val="18"/>
          <w:szCs w:val="18"/>
        </w:rPr>
      </w:pPr>
      <w:r w:rsidRPr="00813DF8">
        <w:rPr>
          <w:rFonts w:ascii="Arial" w:hAnsi="Arial" w:cs="Arial"/>
          <w:sz w:val="18"/>
          <w:szCs w:val="18"/>
        </w:rPr>
        <w:t xml:space="preserve">Termin rękojmi wynosie 36 miesięcy i </w:t>
      </w:r>
      <w:r w:rsidR="00B90826" w:rsidRPr="00813DF8">
        <w:rPr>
          <w:rFonts w:ascii="Arial" w:hAnsi="Arial" w:cs="Arial"/>
          <w:sz w:val="18"/>
          <w:szCs w:val="18"/>
        </w:rPr>
        <w:t xml:space="preserve">rozpoczyna  się  od daty  </w:t>
      </w:r>
      <w:r w:rsidR="00701E82" w:rsidRPr="00813DF8">
        <w:rPr>
          <w:rFonts w:ascii="Arial" w:hAnsi="Arial" w:cs="Arial"/>
          <w:sz w:val="18"/>
          <w:szCs w:val="18"/>
        </w:rPr>
        <w:t xml:space="preserve">Protokołu Odbioru </w:t>
      </w:r>
      <w:r w:rsidR="0034099C" w:rsidRPr="00813DF8">
        <w:rPr>
          <w:rFonts w:ascii="Arial" w:hAnsi="Arial" w:cs="Arial"/>
          <w:sz w:val="18"/>
          <w:szCs w:val="18"/>
        </w:rPr>
        <w:t>Końcowego</w:t>
      </w:r>
      <w:r w:rsidRPr="00813DF8">
        <w:rPr>
          <w:rFonts w:ascii="Arial" w:hAnsi="Arial" w:cs="Arial"/>
          <w:sz w:val="18"/>
          <w:szCs w:val="18"/>
        </w:rPr>
        <w:t xml:space="preserve"> </w:t>
      </w:r>
      <w:r w:rsidR="00701E82" w:rsidRPr="00813DF8">
        <w:rPr>
          <w:rFonts w:ascii="Arial" w:hAnsi="Arial" w:cs="Arial"/>
          <w:sz w:val="18"/>
          <w:szCs w:val="18"/>
        </w:rPr>
        <w:t xml:space="preserve"> przedmiotu umowy</w:t>
      </w:r>
      <w:r w:rsidR="00B90826" w:rsidRPr="00813DF8">
        <w:rPr>
          <w:rFonts w:ascii="Arial" w:hAnsi="Arial" w:cs="Arial"/>
          <w:sz w:val="18"/>
          <w:szCs w:val="18"/>
        </w:rPr>
        <w:t xml:space="preserve"> podpisanego bez zastrzeżeń.  </w:t>
      </w:r>
    </w:p>
    <w:p w14:paraId="6BE14DB3" w14:textId="724DAF08" w:rsidR="0034099C" w:rsidRPr="00813DF8" w:rsidRDefault="0034099C" w:rsidP="00425071">
      <w:pPr>
        <w:pStyle w:val="Tekstpodstawowy"/>
        <w:numPr>
          <w:ilvl w:val="0"/>
          <w:numId w:val="16"/>
        </w:numPr>
        <w:jc w:val="both"/>
        <w:rPr>
          <w:rFonts w:cs="Arial"/>
          <w:sz w:val="18"/>
          <w:szCs w:val="18"/>
        </w:rPr>
      </w:pPr>
      <w:r w:rsidRPr="00813DF8">
        <w:rPr>
          <w:rFonts w:cs="Arial"/>
          <w:sz w:val="18"/>
          <w:szCs w:val="18"/>
        </w:rPr>
        <w:t xml:space="preserve">Termin gwarancji wynosi </w:t>
      </w:r>
      <w:r w:rsidR="0085224C" w:rsidRPr="00813DF8">
        <w:rPr>
          <w:rFonts w:cs="Arial"/>
          <w:sz w:val="18"/>
          <w:szCs w:val="18"/>
        </w:rPr>
        <w:t xml:space="preserve">co do zasady </w:t>
      </w:r>
      <w:r w:rsidRPr="00813DF8">
        <w:rPr>
          <w:rFonts w:cs="Arial"/>
          <w:sz w:val="18"/>
          <w:szCs w:val="18"/>
        </w:rPr>
        <w:t>36 miesięcy</w:t>
      </w:r>
      <w:r w:rsidR="0085224C" w:rsidRPr="00813DF8">
        <w:rPr>
          <w:rFonts w:cs="Arial"/>
          <w:sz w:val="18"/>
          <w:szCs w:val="18"/>
        </w:rPr>
        <w:t>, o ile w OPZ nie opisano inaczej,</w:t>
      </w:r>
      <w:r w:rsidRPr="00813DF8">
        <w:rPr>
          <w:rFonts w:cs="Arial"/>
          <w:sz w:val="18"/>
          <w:szCs w:val="18"/>
        </w:rPr>
        <w:t xml:space="preserve"> licząc od daty Protokołu Odbioru Końcowego  przedmiotu umowy podpisanego bez zastrzeżeń.</w:t>
      </w:r>
    </w:p>
    <w:p w14:paraId="3D6EBD8B" w14:textId="77E529CC" w:rsidR="001C6BE7" w:rsidRPr="00813DF8" w:rsidRDefault="005D7855" w:rsidP="00425071">
      <w:pPr>
        <w:pStyle w:val="Tekstpodstawowy"/>
        <w:numPr>
          <w:ilvl w:val="0"/>
          <w:numId w:val="16"/>
        </w:numPr>
        <w:jc w:val="both"/>
        <w:rPr>
          <w:rFonts w:cs="Arial"/>
          <w:sz w:val="18"/>
          <w:szCs w:val="18"/>
        </w:rPr>
      </w:pPr>
      <w:r w:rsidRPr="00813DF8">
        <w:rPr>
          <w:rFonts w:cs="Arial"/>
          <w:sz w:val="18"/>
          <w:szCs w:val="18"/>
        </w:rPr>
        <w:t xml:space="preserve">Wykonawca udziela zamawiającemu na piśmie gwarancji na wykonany i przekazany przedmiot umowy zgodnie z </w:t>
      </w:r>
      <w:r w:rsidR="0059387B" w:rsidRPr="00813DF8">
        <w:rPr>
          <w:rFonts w:cs="Arial"/>
          <w:sz w:val="18"/>
          <w:szCs w:val="18"/>
        </w:rPr>
        <w:t>postanowieniami niniejszego paragrafu</w:t>
      </w:r>
      <w:r w:rsidR="0034099C" w:rsidRPr="00813DF8">
        <w:rPr>
          <w:rFonts w:cs="Arial"/>
          <w:sz w:val="18"/>
          <w:szCs w:val="18"/>
        </w:rPr>
        <w:t>.</w:t>
      </w:r>
    </w:p>
    <w:p w14:paraId="5C6A5E87" w14:textId="77777777" w:rsidR="001C6BE7" w:rsidRPr="00813DF8" w:rsidRDefault="001C6BE7" w:rsidP="00425071">
      <w:pPr>
        <w:pStyle w:val="Tekstpodstawowy"/>
        <w:numPr>
          <w:ilvl w:val="0"/>
          <w:numId w:val="16"/>
        </w:numPr>
        <w:jc w:val="both"/>
        <w:rPr>
          <w:rFonts w:cs="Arial"/>
          <w:sz w:val="18"/>
          <w:szCs w:val="18"/>
        </w:rPr>
      </w:pPr>
      <w:r w:rsidRPr="00813DF8">
        <w:rPr>
          <w:rFonts w:cs="Arial"/>
          <w:sz w:val="18"/>
          <w:szCs w:val="18"/>
        </w:rPr>
        <w:t>Zgodną wolą stron ustalono, że odpowiedzialność Wykonawcy z tytułu gwarancji obejmuje wszystkie wady, w tym w szczególności wady powstałe z przyczyn tkwiących w rzeczach składających się na przedmiot umowy.</w:t>
      </w:r>
    </w:p>
    <w:p w14:paraId="77B9437F" w14:textId="60E5CE78" w:rsidR="001C6BE7" w:rsidRPr="00813DF8" w:rsidRDefault="001C6BE7" w:rsidP="00425071">
      <w:pPr>
        <w:pStyle w:val="Tekstpodstawowy"/>
        <w:numPr>
          <w:ilvl w:val="0"/>
          <w:numId w:val="16"/>
        </w:numPr>
        <w:jc w:val="both"/>
        <w:rPr>
          <w:rFonts w:cs="Arial"/>
          <w:sz w:val="18"/>
          <w:szCs w:val="18"/>
        </w:rPr>
      </w:pPr>
      <w:r w:rsidRPr="00813DF8">
        <w:rPr>
          <w:rFonts w:cs="Arial"/>
          <w:sz w:val="18"/>
          <w:szCs w:val="18"/>
        </w:rPr>
        <w:t>Wykonanie przez Zamawiającego uprawnień z</w:t>
      </w:r>
      <w:r w:rsidR="00FB7002" w:rsidRPr="00813DF8">
        <w:rPr>
          <w:rFonts w:cs="Arial"/>
          <w:sz w:val="18"/>
          <w:szCs w:val="18"/>
        </w:rPr>
        <w:t xml:space="preserve"> rękojmi </w:t>
      </w:r>
      <w:r w:rsidRPr="00813DF8">
        <w:rPr>
          <w:rFonts w:cs="Arial"/>
          <w:sz w:val="18"/>
          <w:szCs w:val="18"/>
        </w:rPr>
        <w:t xml:space="preserve">i realizacja zobowiązań gwarancyjnych Wykonawcy oraz przejście na Wykonawcę wszelkich związanych z tym ryzyk następować będą w miejscu, w którym znajduje się </w:t>
      </w:r>
      <w:r w:rsidR="00FB7002" w:rsidRPr="00813DF8">
        <w:rPr>
          <w:rFonts w:cs="Arial"/>
          <w:sz w:val="18"/>
          <w:szCs w:val="18"/>
        </w:rPr>
        <w:t xml:space="preserve">dany element </w:t>
      </w:r>
      <w:r w:rsidRPr="00813DF8">
        <w:rPr>
          <w:rFonts w:cs="Arial"/>
          <w:sz w:val="18"/>
          <w:szCs w:val="18"/>
        </w:rPr>
        <w:t>przedmiot</w:t>
      </w:r>
      <w:r w:rsidR="00FB7002" w:rsidRPr="00813DF8">
        <w:rPr>
          <w:rFonts w:cs="Arial"/>
          <w:sz w:val="18"/>
          <w:szCs w:val="18"/>
        </w:rPr>
        <w:t>u</w:t>
      </w:r>
      <w:r w:rsidRPr="00813DF8">
        <w:rPr>
          <w:rFonts w:cs="Arial"/>
          <w:sz w:val="18"/>
          <w:szCs w:val="18"/>
        </w:rPr>
        <w:t xml:space="preserve"> umowy.</w:t>
      </w:r>
      <w:r w:rsidR="00EC4289" w:rsidRPr="00813DF8">
        <w:rPr>
          <w:rFonts w:cs="Arial"/>
          <w:sz w:val="18"/>
          <w:szCs w:val="18"/>
        </w:rPr>
        <w:t xml:space="preserve"> </w:t>
      </w:r>
      <w:r w:rsidR="00071EA0" w:rsidRPr="00813DF8">
        <w:rPr>
          <w:rFonts w:cs="Arial"/>
          <w:sz w:val="18"/>
          <w:szCs w:val="18"/>
        </w:rPr>
        <w:t xml:space="preserve">Zamawiający może wyrazić zgodę na wykonanie naprawy w innym miejscu. </w:t>
      </w:r>
      <w:r w:rsidR="00EC4289" w:rsidRPr="00813DF8">
        <w:rPr>
          <w:rFonts w:cs="Arial"/>
          <w:sz w:val="18"/>
          <w:szCs w:val="18"/>
        </w:rPr>
        <w:t>W przypadku wykonania obowiązków w innym miejscu, n</w:t>
      </w:r>
      <w:r w:rsidRPr="00813DF8">
        <w:rPr>
          <w:rFonts w:cs="Arial"/>
          <w:sz w:val="18"/>
          <w:szCs w:val="18"/>
        </w:rPr>
        <w:t>iebezpieczeństwo przypadkowej utraty lub uszkodzenie przedmiotu umowy w czasie od wydania go gwarantowi do jego odebrania przez Zamawiającego ponosi Wykonawca.</w:t>
      </w:r>
    </w:p>
    <w:p w14:paraId="195F52E7" w14:textId="011A585D" w:rsidR="001C6BE7" w:rsidRPr="00813DF8" w:rsidRDefault="001C6BE7" w:rsidP="00425071">
      <w:pPr>
        <w:pStyle w:val="Tekstpodstawowy"/>
        <w:numPr>
          <w:ilvl w:val="0"/>
          <w:numId w:val="16"/>
        </w:numPr>
        <w:jc w:val="both"/>
        <w:rPr>
          <w:rFonts w:cs="Arial"/>
          <w:sz w:val="18"/>
          <w:szCs w:val="18"/>
        </w:rPr>
      </w:pPr>
      <w:r w:rsidRPr="00813DF8">
        <w:rPr>
          <w:rFonts w:cs="Arial"/>
          <w:sz w:val="18"/>
          <w:szCs w:val="18"/>
        </w:rPr>
        <w:t xml:space="preserve">Wykonawca obowiązany jest wykonać obowiązki </w:t>
      </w:r>
      <w:r w:rsidR="00EC4289" w:rsidRPr="00813DF8">
        <w:rPr>
          <w:rFonts w:cs="Arial"/>
          <w:sz w:val="18"/>
          <w:szCs w:val="18"/>
        </w:rPr>
        <w:t xml:space="preserve">z rękojmi oraz obowiązki </w:t>
      </w:r>
      <w:r w:rsidRPr="00813DF8">
        <w:rPr>
          <w:rFonts w:cs="Arial"/>
          <w:sz w:val="18"/>
          <w:szCs w:val="18"/>
        </w:rPr>
        <w:t xml:space="preserve">gwarancyjne niezwłocznie, jednakże nie później niż w  terminie 14-dni od daty </w:t>
      </w:r>
      <w:r w:rsidR="00EC4289" w:rsidRPr="00813DF8">
        <w:rPr>
          <w:rFonts w:cs="Arial"/>
          <w:sz w:val="18"/>
          <w:szCs w:val="18"/>
        </w:rPr>
        <w:t xml:space="preserve">zgłoszenia stwierdzenia wad przez </w:t>
      </w:r>
      <w:r w:rsidRPr="00813DF8">
        <w:rPr>
          <w:rFonts w:cs="Arial"/>
          <w:sz w:val="18"/>
          <w:szCs w:val="18"/>
        </w:rPr>
        <w:t>Zamawiającego, a</w:t>
      </w:r>
      <w:r w:rsidR="00FB7002" w:rsidRPr="00813DF8">
        <w:rPr>
          <w:rFonts w:cs="Arial"/>
          <w:sz w:val="18"/>
          <w:szCs w:val="18"/>
        </w:rPr>
        <w:t xml:space="preserve"> w przypadku, o którym mowa w ust. 6 zdanie drugie,</w:t>
      </w:r>
      <w:r w:rsidRPr="00813DF8">
        <w:rPr>
          <w:rFonts w:cs="Arial"/>
          <w:sz w:val="18"/>
          <w:szCs w:val="18"/>
        </w:rPr>
        <w:t xml:space="preserve">  także dostarczyć je zwrotnie na swój koszt do miejsca wskazanego w </w:t>
      </w:r>
      <w:r w:rsidR="00994FBC" w:rsidRPr="00813DF8">
        <w:rPr>
          <w:rFonts w:cs="Arial"/>
          <w:sz w:val="18"/>
          <w:szCs w:val="18"/>
        </w:rPr>
        <w:t xml:space="preserve">ust. </w:t>
      </w:r>
      <w:r w:rsidR="00D577AB" w:rsidRPr="00813DF8">
        <w:rPr>
          <w:rFonts w:cs="Arial"/>
          <w:sz w:val="18"/>
          <w:szCs w:val="18"/>
        </w:rPr>
        <w:t>6</w:t>
      </w:r>
      <w:r w:rsidRPr="00813DF8">
        <w:rPr>
          <w:rFonts w:cs="Arial"/>
          <w:sz w:val="18"/>
          <w:szCs w:val="18"/>
        </w:rPr>
        <w:t xml:space="preserve"> </w:t>
      </w:r>
      <w:r w:rsidR="00FB7002" w:rsidRPr="00813DF8">
        <w:rPr>
          <w:rFonts w:cs="Arial"/>
          <w:sz w:val="18"/>
          <w:szCs w:val="18"/>
        </w:rPr>
        <w:t xml:space="preserve">zdanie 1 </w:t>
      </w:r>
      <w:r w:rsidRPr="00813DF8">
        <w:rPr>
          <w:rFonts w:cs="Arial"/>
          <w:sz w:val="18"/>
          <w:szCs w:val="18"/>
        </w:rPr>
        <w:t>powyżej.</w:t>
      </w:r>
    </w:p>
    <w:p w14:paraId="78FC33D1" w14:textId="77777777" w:rsidR="001C6BE7" w:rsidRPr="00813DF8" w:rsidRDefault="001C6BE7" w:rsidP="00425071">
      <w:pPr>
        <w:pStyle w:val="Tekstpodstawowy"/>
        <w:numPr>
          <w:ilvl w:val="0"/>
          <w:numId w:val="16"/>
        </w:numPr>
        <w:jc w:val="both"/>
        <w:rPr>
          <w:rFonts w:cs="Arial"/>
          <w:sz w:val="18"/>
          <w:szCs w:val="18"/>
        </w:rPr>
      </w:pPr>
      <w:r w:rsidRPr="00813DF8">
        <w:rPr>
          <w:rFonts w:cs="Arial"/>
          <w:sz w:val="18"/>
          <w:szCs w:val="18"/>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14:paraId="7E5CD933" w14:textId="77777777" w:rsidR="001C6BE7" w:rsidRPr="00813DF8" w:rsidRDefault="001C6BE7" w:rsidP="00425071">
      <w:pPr>
        <w:pStyle w:val="Tekstpodstawowy"/>
        <w:numPr>
          <w:ilvl w:val="0"/>
          <w:numId w:val="16"/>
        </w:numPr>
        <w:jc w:val="both"/>
        <w:rPr>
          <w:rFonts w:cs="Arial"/>
          <w:sz w:val="18"/>
          <w:szCs w:val="18"/>
        </w:rPr>
      </w:pPr>
      <w:r w:rsidRPr="00813DF8">
        <w:rPr>
          <w:rFonts w:cs="Arial"/>
          <w:sz w:val="18"/>
          <w:szCs w:val="18"/>
        </w:rPr>
        <w:t>W innych przypadkach termin gwarancji ulega przedłużeniu o czas, w ciągu którego wskutek wady Zamawiający nie mógł z przedmiotu umowy korzystać.</w:t>
      </w:r>
    </w:p>
    <w:p w14:paraId="4B057888" w14:textId="77777777" w:rsidR="001C6BE7" w:rsidRPr="00813DF8" w:rsidRDefault="001C6BE7" w:rsidP="00425071">
      <w:pPr>
        <w:pStyle w:val="Tekstpodstawowy"/>
        <w:numPr>
          <w:ilvl w:val="0"/>
          <w:numId w:val="16"/>
        </w:numPr>
        <w:jc w:val="both"/>
        <w:rPr>
          <w:rFonts w:cs="Arial"/>
          <w:sz w:val="18"/>
          <w:szCs w:val="18"/>
        </w:rPr>
      </w:pPr>
      <w:r w:rsidRPr="00813DF8">
        <w:rPr>
          <w:rFonts w:cs="Arial"/>
          <w:sz w:val="18"/>
          <w:szCs w:val="18"/>
        </w:rPr>
        <w:t>Wykonawca zobowiązuj</w:t>
      </w:r>
      <w:r w:rsidR="000B4781" w:rsidRPr="00813DF8">
        <w:rPr>
          <w:rFonts w:cs="Arial"/>
          <w:sz w:val="18"/>
          <w:szCs w:val="18"/>
        </w:rPr>
        <w:t xml:space="preserve">e się do wydania Zamawiającemu </w:t>
      </w:r>
      <w:r w:rsidRPr="00813DF8">
        <w:rPr>
          <w:rFonts w:cs="Arial"/>
          <w:sz w:val="18"/>
          <w:szCs w:val="18"/>
        </w:rPr>
        <w:t xml:space="preserve">w dacie odbioru </w:t>
      </w:r>
      <w:r w:rsidR="0034099C" w:rsidRPr="00813DF8">
        <w:rPr>
          <w:rFonts w:cs="Arial"/>
          <w:sz w:val="18"/>
          <w:szCs w:val="18"/>
        </w:rPr>
        <w:t>końcowego</w:t>
      </w:r>
      <w:r w:rsidRPr="00813DF8">
        <w:rPr>
          <w:rFonts w:cs="Arial"/>
          <w:sz w:val="18"/>
          <w:szCs w:val="18"/>
        </w:rPr>
        <w:t xml:space="preserve"> </w:t>
      </w:r>
      <w:r w:rsidR="009247B1" w:rsidRPr="00813DF8">
        <w:rPr>
          <w:rFonts w:cs="Arial"/>
          <w:sz w:val="18"/>
          <w:szCs w:val="18"/>
        </w:rPr>
        <w:t xml:space="preserve">przedmiotu umowy </w:t>
      </w:r>
      <w:r w:rsidRPr="00813DF8">
        <w:rPr>
          <w:rFonts w:cs="Arial"/>
          <w:sz w:val="18"/>
          <w:szCs w:val="18"/>
        </w:rPr>
        <w:t>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14:paraId="2BEDCEC0" w14:textId="77777777" w:rsidR="001C6BE7" w:rsidRPr="00813DF8" w:rsidRDefault="001C6BE7" w:rsidP="00425071">
      <w:pPr>
        <w:pStyle w:val="Tekstpodstawowy"/>
        <w:numPr>
          <w:ilvl w:val="0"/>
          <w:numId w:val="16"/>
        </w:numPr>
        <w:jc w:val="both"/>
        <w:rPr>
          <w:rFonts w:cs="Arial"/>
          <w:sz w:val="18"/>
          <w:szCs w:val="18"/>
        </w:rPr>
      </w:pPr>
      <w:r w:rsidRPr="00813DF8">
        <w:rPr>
          <w:rFonts w:cs="Arial"/>
          <w:sz w:val="18"/>
          <w:szCs w:val="18"/>
        </w:rPr>
        <w:t>Zamawiający może dochodzić roszczeń w gwarancji także po upływie okresu gwarancji, jeżeli przed upływem tego terminu ujawnił wadę i zgłosił jej istnienie Wykonawcy.</w:t>
      </w:r>
    </w:p>
    <w:p w14:paraId="5D217151" w14:textId="77777777" w:rsidR="00D01DA7" w:rsidRPr="00813DF8" w:rsidRDefault="001C6BE7" w:rsidP="001C6BE7">
      <w:pPr>
        <w:jc w:val="center"/>
        <w:rPr>
          <w:rFonts w:ascii="Arial" w:hAnsi="Arial" w:cs="Arial"/>
          <w:b/>
          <w:bCs/>
          <w:sz w:val="18"/>
          <w:szCs w:val="18"/>
        </w:rPr>
      </w:pPr>
      <w:r w:rsidRPr="00813DF8">
        <w:rPr>
          <w:rFonts w:ascii="Arial" w:hAnsi="Arial" w:cs="Arial"/>
          <w:b/>
          <w:bCs/>
          <w:sz w:val="18"/>
          <w:szCs w:val="18"/>
        </w:rPr>
        <w:t xml:space="preserve">§ </w:t>
      </w:r>
      <w:r w:rsidR="0059387B" w:rsidRPr="00813DF8">
        <w:rPr>
          <w:rFonts w:ascii="Arial" w:hAnsi="Arial" w:cs="Arial"/>
          <w:b/>
          <w:bCs/>
          <w:sz w:val="18"/>
          <w:szCs w:val="18"/>
        </w:rPr>
        <w:t>6</w:t>
      </w:r>
      <w:r w:rsidR="00593965" w:rsidRPr="00813DF8">
        <w:rPr>
          <w:rFonts w:ascii="Arial" w:hAnsi="Arial" w:cs="Arial"/>
          <w:b/>
          <w:bCs/>
          <w:sz w:val="18"/>
          <w:szCs w:val="18"/>
        </w:rPr>
        <w:t>.</w:t>
      </w:r>
      <w:r w:rsidR="00CB1A7E" w:rsidRPr="00813DF8">
        <w:rPr>
          <w:rFonts w:ascii="Arial" w:hAnsi="Arial" w:cs="Arial"/>
          <w:b/>
          <w:bCs/>
          <w:sz w:val="18"/>
          <w:szCs w:val="18"/>
        </w:rPr>
        <w:t xml:space="preserve"> </w:t>
      </w:r>
    </w:p>
    <w:p w14:paraId="67051AE6" w14:textId="77777777" w:rsidR="001C6BE7" w:rsidRPr="00813DF8" w:rsidRDefault="00CB1A7E" w:rsidP="001C6BE7">
      <w:pPr>
        <w:jc w:val="center"/>
        <w:rPr>
          <w:rFonts w:ascii="Arial" w:hAnsi="Arial" w:cs="Arial"/>
          <w:b/>
          <w:bCs/>
          <w:sz w:val="18"/>
          <w:szCs w:val="18"/>
        </w:rPr>
      </w:pPr>
      <w:r w:rsidRPr="00813DF8">
        <w:rPr>
          <w:rFonts w:ascii="Arial" w:hAnsi="Arial" w:cs="Arial"/>
          <w:b/>
          <w:bCs/>
          <w:sz w:val="18"/>
          <w:szCs w:val="18"/>
        </w:rPr>
        <w:t>Obowiązki i zadania Stron.</w:t>
      </w:r>
    </w:p>
    <w:p w14:paraId="49E5C7AA" w14:textId="77777777" w:rsidR="001C6BE7" w:rsidRPr="00813DF8" w:rsidRDefault="001C6BE7" w:rsidP="001C6BE7">
      <w:pPr>
        <w:rPr>
          <w:rFonts w:ascii="Arial" w:hAnsi="Arial" w:cs="Arial"/>
          <w:sz w:val="18"/>
          <w:szCs w:val="18"/>
        </w:rPr>
      </w:pPr>
      <w:r w:rsidRPr="00813DF8">
        <w:rPr>
          <w:rFonts w:ascii="Arial" w:hAnsi="Arial" w:cs="Arial"/>
          <w:sz w:val="18"/>
          <w:szCs w:val="18"/>
        </w:rPr>
        <w:t>1. Do obowiązków Zamawiającego należy:</w:t>
      </w:r>
    </w:p>
    <w:p w14:paraId="0F29A3FF" w14:textId="77777777" w:rsidR="00C236D5" w:rsidRPr="00813DF8" w:rsidRDefault="001C6BE7" w:rsidP="00425071">
      <w:pPr>
        <w:pStyle w:val="Akapitzlist10"/>
        <w:numPr>
          <w:ilvl w:val="0"/>
          <w:numId w:val="5"/>
        </w:numPr>
        <w:spacing w:after="0" w:line="240" w:lineRule="auto"/>
        <w:jc w:val="both"/>
        <w:rPr>
          <w:rFonts w:ascii="Arial" w:hAnsi="Arial" w:cs="Arial"/>
          <w:sz w:val="18"/>
          <w:szCs w:val="18"/>
        </w:rPr>
      </w:pPr>
      <w:r w:rsidRPr="00813DF8">
        <w:rPr>
          <w:rFonts w:ascii="Arial" w:hAnsi="Arial" w:cs="Arial"/>
          <w:sz w:val="18"/>
          <w:szCs w:val="18"/>
        </w:rPr>
        <w:t xml:space="preserve">pełnienie nadzoru, </w:t>
      </w:r>
    </w:p>
    <w:p w14:paraId="4B851BF1" w14:textId="6ABCA30D" w:rsidR="002F48F8" w:rsidRPr="00813DF8" w:rsidRDefault="002F48F8" w:rsidP="00425071">
      <w:pPr>
        <w:pStyle w:val="Akapitzlist10"/>
        <w:numPr>
          <w:ilvl w:val="0"/>
          <w:numId w:val="5"/>
        </w:numPr>
        <w:spacing w:after="0" w:line="240" w:lineRule="auto"/>
        <w:jc w:val="both"/>
        <w:rPr>
          <w:rFonts w:ascii="Arial" w:hAnsi="Arial" w:cs="Arial"/>
          <w:sz w:val="18"/>
          <w:szCs w:val="18"/>
        </w:rPr>
      </w:pPr>
      <w:r w:rsidRPr="00813DF8">
        <w:rPr>
          <w:rFonts w:ascii="Arial" w:hAnsi="Arial" w:cs="Arial"/>
          <w:sz w:val="18"/>
          <w:szCs w:val="18"/>
        </w:rPr>
        <w:t xml:space="preserve">zwołanie komisji odbioru usługi w terminie określonym w § 3 ust. </w:t>
      </w:r>
      <w:r w:rsidR="00FB7002" w:rsidRPr="00813DF8">
        <w:rPr>
          <w:rFonts w:ascii="Arial" w:hAnsi="Arial" w:cs="Arial"/>
          <w:sz w:val="18"/>
          <w:szCs w:val="18"/>
        </w:rPr>
        <w:t>3</w:t>
      </w:r>
      <w:r w:rsidRPr="00813DF8">
        <w:rPr>
          <w:rFonts w:ascii="Arial" w:hAnsi="Arial" w:cs="Arial"/>
          <w:sz w:val="18"/>
          <w:szCs w:val="18"/>
        </w:rPr>
        <w:t>,</w:t>
      </w:r>
    </w:p>
    <w:p w14:paraId="4C8DD021" w14:textId="61C81D90" w:rsidR="001C6BE7" w:rsidRPr="00813DF8" w:rsidRDefault="00FB7002" w:rsidP="00425071">
      <w:pPr>
        <w:pStyle w:val="Akapitzlist10"/>
        <w:numPr>
          <w:ilvl w:val="0"/>
          <w:numId w:val="5"/>
        </w:numPr>
        <w:spacing w:after="0" w:line="240" w:lineRule="auto"/>
        <w:jc w:val="both"/>
        <w:rPr>
          <w:rFonts w:ascii="Arial" w:hAnsi="Arial" w:cs="Arial"/>
          <w:sz w:val="18"/>
          <w:szCs w:val="18"/>
        </w:rPr>
      </w:pPr>
      <w:r w:rsidRPr="00813DF8">
        <w:rPr>
          <w:rFonts w:ascii="Arial" w:hAnsi="Arial" w:cs="Arial"/>
          <w:sz w:val="18"/>
          <w:szCs w:val="18"/>
        </w:rPr>
        <w:t xml:space="preserve">przystąpienie do </w:t>
      </w:r>
      <w:r w:rsidR="001C6BE7" w:rsidRPr="00813DF8">
        <w:rPr>
          <w:rFonts w:ascii="Arial" w:hAnsi="Arial" w:cs="Arial"/>
          <w:sz w:val="18"/>
          <w:szCs w:val="18"/>
        </w:rPr>
        <w:t>dokonani</w:t>
      </w:r>
      <w:r w:rsidRPr="00813DF8">
        <w:rPr>
          <w:rFonts w:ascii="Arial" w:hAnsi="Arial" w:cs="Arial"/>
          <w:sz w:val="18"/>
          <w:szCs w:val="18"/>
        </w:rPr>
        <w:t>a</w:t>
      </w:r>
      <w:r w:rsidR="001C6BE7" w:rsidRPr="00813DF8">
        <w:rPr>
          <w:rFonts w:ascii="Arial" w:hAnsi="Arial" w:cs="Arial"/>
          <w:sz w:val="18"/>
          <w:szCs w:val="18"/>
        </w:rPr>
        <w:t xml:space="preserve"> odbioru końcowego po zakończeniu realizacji </w:t>
      </w:r>
      <w:r w:rsidR="008F571B" w:rsidRPr="00813DF8">
        <w:rPr>
          <w:rFonts w:ascii="Arial" w:hAnsi="Arial" w:cs="Arial"/>
          <w:sz w:val="18"/>
          <w:szCs w:val="18"/>
        </w:rPr>
        <w:t xml:space="preserve">przedmiotu </w:t>
      </w:r>
      <w:r w:rsidR="001C6BE7" w:rsidRPr="00813DF8">
        <w:rPr>
          <w:rFonts w:ascii="Arial" w:hAnsi="Arial" w:cs="Arial"/>
          <w:sz w:val="18"/>
          <w:szCs w:val="18"/>
        </w:rPr>
        <w:t>umowy,</w:t>
      </w:r>
    </w:p>
    <w:p w14:paraId="77766B2F" w14:textId="77777777" w:rsidR="001C6BE7" w:rsidRPr="00813DF8" w:rsidRDefault="001C6BE7" w:rsidP="00425071">
      <w:pPr>
        <w:pStyle w:val="Akapitzlist10"/>
        <w:numPr>
          <w:ilvl w:val="0"/>
          <w:numId w:val="5"/>
        </w:numPr>
        <w:spacing w:after="0" w:line="240" w:lineRule="auto"/>
        <w:jc w:val="both"/>
        <w:rPr>
          <w:rFonts w:ascii="Arial" w:hAnsi="Arial" w:cs="Arial"/>
          <w:sz w:val="18"/>
          <w:szCs w:val="18"/>
        </w:rPr>
      </w:pPr>
      <w:r w:rsidRPr="00813DF8">
        <w:rPr>
          <w:rFonts w:ascii="Arial" w:hAnsi="Arial" w:cs="Arial"/>
          <w:sz w:val="18"/>
          <w:szCs w:val="18"/>
        </w:rPr>
        <w:t>zap</w:t>
      </w:r>
      <w:r w:rsidR="00994FBC" w:rsidRPr="00813DF8">
        <w:rPr>
          <w:rFonts w:ascii="Arial" w:hAnsi="Arial" w:cs="Arial"/>
          <w:sz w:val="18"/>
          <w:szCs w:val="18"/>
        </w:rPr>
        <w:t>łata wynagrodzenia za prawidłowe i terminowe</w:t>
      </w:r>
      <w:r w:rsidRPr="00813DF8">
        <w:rPr>
          <w:rFonts w:ascii="Arial" w:hAnsi="Arial" w:cs="Arial"/>
          <w:sz w:val="18"/>
          <w:szCs w:val="18"/>
        </w:rPr>
        <w:t xml:space="preserve"> wykonane </w:t>
      </w:r>
      <w:r w:rsidR="00994FBC" w:rsidRPr="00813DF8">
        <w:rPr>
          <w:rFonts w:ascii="Arial" w:hAnsi="Arial" w:cs="Arial"/>
          <w:sz w:val="18"/>
          <w:szCs w:val="18"/>
        </w:rPr>
        <w:t>przedmiotu umowy</w:t>
      </w:r>
      <w:r w:rsidRPr="00813DF8">
        <w:rPr>
          <w:rFonts w:ascii="Arial" w:hAnsi="Arial" w:cs="Arial"/>
          <w:sz w:val="18"/>
          <w:szCs w:val="18"/>
        </w:rPr>
        <w:t>.</w:t>
      </w:r>
    </w:p>
    <w:p w14:paraId="14FAEB2E" w14:textId="77777777" w:rsidR="001C6BE7" w:rsidRPr="00813DF8" w:rsidRDefault="001C6BE7" w:rsidP="00062232">
      <w:pPr>
        <w:jc w:val="both"/>
        <w:rPr>
          <w:rFonts w:ascii="Arial" w:hAnsi="Arial" w:cs="Arial"/>
          <w:sz w:val="18"/>
          <w:szCs w:val="18"/>
        </w:rPr>
      </w:pPr>
      <w:r w:rsidRPr="00813DF8">
        <w:rPr>
          <w:rFonts w:ascii="Arial" w:hAnsi="Arial" w:cs="Arial"/>
          <w:sz w:val="18"/>
          <w:szCs w:val="18"/>
        </w:rPr>
        <w:t xml:space="preserve">Inspektor </w:t>
      </w:r>
      <w:r w:rsidR="00C236D5" w:rsidRPr="00813DF8">
        <w:rPr>
          <w:rFonts w:ascii="Arial" w:hAnsi="Arial" w:cs="Arial"/>
          <w:sz w:val="18"/>
          <w:szCs w:val="18"/>
        </w:rPr>
        <w:t xml:space="preserve">Zamawiającego </w:t>
      </w:r>
      <w:r w:rsidRPr="00813DF8">
        <w:rPr>
          <w:rFonts w:ascii="Arial" w:hAnsi="Arial" w:cs="Arial"/>
          <w:sz w:val="18"/>
          <w:szCs w:val="18"/>
        </w:rPr>
        <w:t xml:space="preserve">ma prawo przekazać Wykonawcy dodatkowe rysunki i instrukcje, oraz udzielać poleceń  jakie uzna za konieczne dla zgodnego z umową wykonania </w:t>
      </w:r>
      <w:r w:rsidR="00994FBC" w:rsidRPr="00813DF8">
        <w:rPr>
          <w:rFonts w:ascii="Arial" w:hAnsi="Arial" w:cs="Arial"/>
          <w:sz w:val="18"/>
          <w:szCs w:val="18"/>
        </w:rPr>
        <w:t>prac</w:t>
      </w:r>
      <w:r w:rsidRPr="00813DF8">
        <w:rPr>
          <w:rFonts w:ascii="Arial" w:hAnsi="Arial" w:cs="Arial"/>
          <w:sz w:val="18"/>
          <w:szCs w:val="18"/>
        </w:rPr>
        <w:t xml:space="preserve"> lub usunięcia stwierdzonych wad lub </w:t>
      </w:r>
      <w:r w:rsidRPr="00813DF8">
        <w:rPr>
          <w:rFonts w:ascii="Arial" w:hAnsi="Arial" w:cs="Arial"/>
          <w:sz w:val="18"/>
          <w:szCs w:val="18"/>
        </w:rPr>
        <w:lastRenderedPageBreak/>
        <w:t xml:space="preserve">nieprawidłowości. Wykonawca ma obowiązek dostosować sposób wykonywania </w:t>
      </w:r>
      <w:r w:rsidR="00994FBC" w:rsidRPr="00813DF8">
        <w:rPr>
          <w:rFonts w:ascii="Arial" w:hAnsi="Arial" w:cs="Arial"/>
          <w:sz w:val="18"/>
          <w:szCs w:val="18"/>
        </w:rPr>
        <w:t>prac</w:t>
      </w:r>
      <w:r w:rsidRPr="00813DF8">
        <w:rPr>
          <w:rFonts w:ascii="Arial" w:hAnsi="Arial" w:cs="Arial"/>
          <w:sz w:val="18"/>
          <w:szCs w:val="18"/>
        </w:rPr>
        <w:t xml:space="preserve"> do rysunków, instrukcji i poleceń Inspektora </w:t>
      </w:r>
      <w:r w:rsidR="00C236D5" w:rsidRPr="00813DF8">
        <w:rPr>
          <w:rFonts w:ascii="Arial" w:hAnsi="Arial" w:cs="Arial"/>
          <w:sz w:val="18"/>
          <w:szCs w:val="18"/>
        </w:rPr>
        <w:t>Zamawiającego</w:t>
      </w:r>
      <w:r w:rsidRPr="00813DF8">
        <w:rPr>
          <w:rFonts w:ascii="Arial" w:hAnsi="Arial" w:cs="Arial"/>
          <w:sz w:val="18"/>
          <w:szCs w:val="18"/>
        </w:rPr>
        <w:t>.</w:t>
      </w:r>
    </w:p>
    <w:p w14:paraId="791CF5FC" w14:textId="77777777" w:rsidR="001C6BE7" w:rsidRPr="00813DF8" w:rsidRDefault="001C6BE7" w:rsidP="001C6BE7">
      <w:pPr>
        <w:rPr>
          <w:rFonts w:ascii="Arial" w:hAnsi="Arial" w:cs="Arial"/>
          <w:sz w:val="18"/>
          <w:szCs w:val="18"/>
        </w:rPr>
      </w:pPr>
      <w:r w:rsidRPr="00813DF8">
        <w:rPr>
          <w:rFonts w:ascii="Arial" w:hAnsi="Arial" w:cs="Arial"/>
          <w:sz w:val="18"/>
          <w:szCs w:val="18"/>
        </w:rPr>
        <w:t>2</w:t>
      </w:r>
      <w:r w:rsidR="00644E61" w:rsidRPr="00813DF8">
        <w:rPr>
          <w:rFonts w:ascii="Arial" w:hAnsi="Arial" w:cs="Arial"/>
          <w:sz w:val="18"/>
          <w:szCs w:val="18"/>
        </w:rPr>
        <w:t>. Obowiązki i zadania Wykonawcy:</w:t>
      </w:r>
    </w:p>
    <w:p w14:paraId="6715C02D" w14:textId="77777777" w:rsidR="001C6BE7" w:rsidRPr="00813DF8" w:rsidRDefault="001C6BE7" w:rsidP="00425071">
      <w:pPr>
        <w:pStyle w:val="Akapitzlist10"/>
        <w:numPr>
          <w:ilvl w:val="0"/>
          <w:numId w:val="8"/>
        </w:numPr>
        <w:spacing w:after="0" w:line="240" w:lineRule="auto"/>
        <w:jc w:val="both"/>
        <w:rPr>
          <w:rFonts w:ascii="Arial" w:hAnsi="Arial" w:cs="Arial"/>
          <w:sz w:val="18"/>
          <w:szCs w:val="18"/>
        </w:rPr>
      </w:pPr>
      <w:r w:rsidRPr="00813DF8">
        <w:rPr>
          <w:rFonts w:ascii="Arial" w:hAnsi="Arial" w:cs="Arial"/>
          <w:sz w:val="18"/>
          <w:szCs w:val="18"/>
        </w:rPr>
        <w:t xml:space="preserve">Wykonawca ma obowiązek wykonać </w:t>
      </w:r>
      <w:r w:rsidR="001F6154" w:rsidRPr="00813DF8">
        <w:rPr>
          <w:rFonts w:ascii="Arial" w:hAnsi="Arial" w:cs="Arial"/>
          <w:sz w:val="18"/>
          <w:szCs w:val="18"/>
        </w:rPr>
        <w:t>przedmiot umowy</w:t>
      </w:r>
      <w:r w:rsidRPr="00813DF8">
        <w:rPr>
          <w:rFonts w:ascii="Arial" w:hAnsi="Arial" w:cs="Arial"/>
          <w:sz w:val="18"/>
          <w:szCs w:val="18"/>
        </w:rPr>
        <w:t xml:space="preserve"> zgodnie z </w:t>
      </w:r>
      <w:r w:rsidR="00C236D5" w:rsidRPr="00813DF8">
        <w:rPr>
          <w:rFonts w:ascii="Arial" w:hAnsi="Arial" w:cs="Arial"/>
          <w:sz w:val="18"/>
          <w:szCs w:val="18"/>
        </w:rPr>
        <w:t>opisem przedmiotu zamówienia (OPZ)</w:t>
      </w:r>
      <w:r w:rsidRPr="00813DF8">
        <w:rPr>
          <w:rFonts w:ascii="Arial" w:hAnsi="Arial" w:cs="Arial"/>
          <w:sz w:val="18"/>
          <w:szCs w:val="18"/>
        </w:rPr>
        <w:t xml:space="preserve"> i zasadami wiedzy technicznej, a także obowi</w:t>
      </w:r>
      <w:r w:rsidR="00644E61" w:rsidRPr="00813DF8">
        <w:rPr>
          <w:rFonts w:ascii="Arial" w:hAnsi="Arial" w:cs="Arial"/>
          <w:sz w:val="18"/>
          <w:szCs w:val="18"/>
        </w:rPr>
        <w:t>ązującymi przepisami i normami,</w:t>
      </w:r>
    </w:p>
    <w:p w14:paraId="487A7376" w14:textId="77777777" w:rsidR="001C6BE7" w:rsidRPr="00813DF8" w:rsidRDefault="001C6BE7" w:rsidP="00425071">
      <w:pPr>
        <w:pStyle w:val="Akapitzlist10"/>
        <w:numPr>
          <w:ilvl w:val="0"/>
          <w:numId w:val="8"/>
        </w:numPr>
        <w:spacing w:after="0" w:line="240" w:lineRule="auto"/>
        <w:jc w:val="both"/>
        <w:rPr>
          <w:rFonts w:ascii="Arial" w:hAnsi="Arial" w:cs="Arial"/>
          <w:sz w:val="18"/>
          <w:szCs w:val="18"/>
        </w:rPr>
      </w:pPr>
      <w:r w:rsidRPr="00813DF8">
        <w:rPr>
          <w:rFonts w:ascii="Arial" w:hAnsi="Arial" w:cs="Arial"/>
          <w:sz w:val="18"/>
          <w:szCs w:val="18"/>
        </w:rPr>
        <w:t xml:space="preserve">Wykonawca powinien zapewnić kompetentne kierownictwo, kwalifikowaną siłę roboczą, odpowiednie surowce, materiały, sprzęt i inne urządzenia oraz wszelkie inne przedmioty i wyposażenie niezbędne do wykonania </w:t>
      </w:r>
      <w:r w:rsidR="001F6154" w:rsidRPr="00813DF8">
        <w:rPr>
          <w:rFonts w:ascii="Arial" w:hAnsi="Arial" w:cs="Arial"/>
          <w:sz w:val="18"/>
          <w:szCs w:val="18"/>
        </w:rPr>
        <w:t>przedmiotu umowy</w:t>
      </w:r>
      <w:r w:rsidRPr="00813DF8">
        <w:rPr>
          <w:rFonts w:ascii="Arial" w:hAnsi="Arial" w:cs="Arial"/>
          <w:sz w:val="18"/>
          <w:szCs w:val="18"/>
        </w:rPr>
        <w:t xml:space="preserve"> oraz usunięcia wad w sposób zapew</w:t>
      </w:r>
      <w:r w:rsidR="00644E61" w:rsidRPr="00813DF8">
        <w:rPr>
          <w:rFonts w:ascii="Arial" w:hAnsi="Arial" w:cs="Arial"/>
          <w:sz w:val="18"/>
          <w:szCs w:val="18"/>
        </w:rPr>
        <w:t>niający osiągnięcie celów umowy,</w:t>
      </w:r>
    </w:p>
    <w:p w14:paraId="1CAC4C0A" w14:textId="77777777" w:rsidR="001C6BE7" w:rsidRPr="00813DF8" w:rsidRDefault="001C6BE7" w:rsidP="00425071">
      <w:pPr>
        <w:pStyle w:val="Akapitzlist10"/>
        <w:numPr>
          <w:ilvl w:val="0"/>
          <w:numId w:val="8"/>
        </w:numPr>
        <w:spacing w:after="0" w:line="240" w:lineRule="auto"/>
        <w:jc w:val="both"/>
        <w:rPr>
          <w:rFonts w:ascii="Arial" w:hAnsi="Arial" w:cs="Arial"/>
          <w:sz w:val="18"/>
          <w:szCs w:val="18"/>
        </w:rPr>
      </w:pPr>
      <w:r w:rsidRPr="00813DF8">
        <w:rPr>
          <w:rFonts w:ascii="Arial" w:hAnsi="Arial" w:cs="Arial"/>
          <w:sz w:val="18"/>
          <w:szCs w:val="18"/>
        </w:rPr>
        <w:t xml:space="preserve">Wykonawca na własny koszt i ryzyko zabezpiecza teren </w:t>
      </w:r>
      <w:r w:rsidR="001F6154" w:rsidRPr="00813DF8">
        <w:rPr>
          <w:rFonts w:ascii="Arial" w:hAnsi="Arial" w:cs="Arial"/>
          <w:sz w:val="18"/>
          <w:szCs w:val="18"/>
        </w:rPr>
        <w:t>prac</w:t>
      </w:r>
      <w:r w:rsidRPr="00813DF8">
        <w:rPr>
          <w:rFonts w:ascii="Arial" w:hAnsi="Arial" w:cs="Arial"/>
          <w:sz w:val="18"/>
          <w:szCs w:val="18"/>
        </w:rPr>
        <w:t xml:space="preserve"> na cały okres </w:t>
      </w:r>
      <w:r w:rsidR="001F6154" w:rsidRPr="00813DF8">
        <w:rPr>
          <w:rFonts w:ascii="Arial" w:hAnsi="Arial" w:cs="Arial"/>
          <w:sz w:val="18"/>
          <w:szCs w:val="18"/>
        </w:rPr>
        <w:t xml:space="preserve">ich </w:t>
      </w:r>
      <w:r w:rsidRPr="00813DF8">
        <w:rPr>
          <w:rFonts w:ascii="Arial" w:hAnsi="Arial" w:cs="Arial"/>
          <w:sz w:val="18"/>
          <w:szCs w:val="18"/>
        </w:rPr>
        <w:t>prowadz</w:t>
      </w:r>
      <w:r w:rsidR="001F6154" w:rsidRPr="00813DF8">
        <w:rPr>
          <w:rFonts w:ascii="Arial" w:hAnsi="Arial" w:cs="Arial"/>
          <w:sz w:val="18"/>
          <w:szCs w:val="18"/>
        </w:rPr>
        <w:t>enia</w:t>
      </w:r>
      <w:r w:rsidR="00644E61" w:rsidRPr="00813DF8">
        <w:rPr>
          <w:rFonts w:ascii="Arial" w:hAnsi="Arial" w:cs="Arial"/>
          <w:sz w:val="18"/>
          <w:szCs w:val="18"/>
        </w:rPr>
        <w:t>,</w:t>
      </w:r>
    </w:p>
    <w:p w14:paraId="18EDCAC4" w14:textId="77777777" w:rsidR="00D01DA7" w:rsidRPr="00813DF8" w:rsidRDefault="001C6BE7" w:rsidP="00D01DA7">
      <w:pPr>
        <w:pStyle w:val="Akapitzlist10"/>
        <w:numPr>
          <w:ilvl w:val="0"/>
          <w:numId w:val="8"/>
        </w:numPr>
        <w:spacing w:after="0" w:line="240" w:lineRule="auto"/>
        <w:jc w:val="both"/>
        <w:rPr>
          <w:rFonts w:ascii="Arial" w:hAnsi="Arial" w:cs="Arial"/>
          <w:b/>
          <w:bCs/>
          <w:sz w:val="18"/>
          <w:szCs w:val="18"/>
        </w:rPr>
      </w:pPr>
      <w:r w:rsidRPr="00813DF8">
        <w:rPr>
          <w:rFonts w:ascii="Arial" w:hAnsi="Arial" w:cs="Arial"/>
          <w:sz w:val="18"/>
          <w:szCs w:val="18"/>
        </w:rPr>
        <w:t xml:space="preserve">Wykonawca bierze na siebie pełną odpowiedzialność za zapewnienie warunków bezpieczeństwa tak personelu własnego jak też osób trzecich w obszarze terenu </w:t>
      </w:r>
      <w:r w:rsidR="00062232" w:rsidRPr="00813DF8">
        <w:rPr>
          <w:rFonts w:ascii="Arial" w:hAnsi="Arial" w:cs="Arial"/>
          <w:sz w:val="18"/>
          <w:szCs w:val="18"/>
        </w:rPr>
        <w:t>montażu</w:t>
      </w:r>
      <w:r w:rsidRPr="00813DF8">
        <w:rPr>
          <w:rFonts w:ascii="Arial" w:hAnsi="Arial" w:cs="Arial"/>
          <w:sz w:val="18"/>
          <w:szCs w:val="18"/>
        </w:rPr>
        <w:t>.</w:t>
      </w:r>
    </w:p>
    <w:p w14:paraId="75887E57" w14:textId="2091ACE0" w:rsidR="00813321" w:rsidRPr="00813DF8" w:rsidRDefault="00813321" w:rsidP="00D01DA7">
      <w:pPr>
        <w:pStyle w:val="Akapitzlist10"/>
        <w:numPr>
          <w:ilvl w:val="0"/>
          <w:numId w:val="8"/>
        </w:numPr>
        <w:spacing w:after="0" w:line="240" w:lineRule="auto"/>
        <w:jc w:val="both"/>
        <w:rPr>
          <w:rFonts w:ascii="Arial" w:hAnsi="Arial" w:cs="Arial"/>
          <w:b/>
          <w:bCs/>
          <w:sz w:val="18"/>
          <w:szCs w:val="18"/>
        </w:rPr>
      </w:pPr>
      <w:r w:rsidRPr="00813DF8">
        <w:rPr>
          <w:rFonts w:ascii="Arial" w:hAnsi="Arial" w:cs="Arial"/>
          <w:sz w:val="18"/>
          <w:szCs w:val="18"/>
        </w:rPr>
        <w:t xml:space="preserve">Wykonawca dostarczy próbkę tabliczki T-0 w ciągu </w:t>
      </w:r>
      <w:r w:rsidR="00493753" w:rsidRPr="00813DF8">
        <w:rPr>
          <w:rFonts w:ascii="Arial" w:hAnsi="Arial" w:cs="Arial"/>
          <w:sz w:val="18"/>
          <w:szCs w:val="18"/>
        </w:rPr>
        <w:t xml:space="preserve">7 </w:t>
      </w:r>
      <w:r w:rsidRPr="00813DF8">
        <w:rPr>
          <w:rFonts w:ascii="Arial" w:hAnsi="Arial" w:cs="Arial"/>
          <w:sz w:val="18"/>
          <w:szCs w:val="18"/>
        </w:rPr>
        <w:t xml:space="preserve">dni od </w:t>
      </w:r>
      <w:r w:rsidR="00FB7002" w:rsidRPr="00813DF8">
        <w:rPr>
          <w:rFonts w:ascii="Arial" w:hAnsi="Arial" w:cs="Arial"/>
          <w:sz w:val="18"/>
          <w:szCs w:val="18"/>
        </w:rPr>
        <w:t xml:space="preserve">zawarcia  </w:t>
      </w:r>
      <w:r w:rsidRPr="00813DF8">
        <w:rPr>
          <w:rFonts w:ascii="Arial" w:hAnsi="Arial" w:cs="Arial"/>
          <w:sz w:val="18"/>
          <w:szCs w:val="18"/>
        </w:rPr>
        <w:t>Umowy</w:t>
      </w:r>
      <w:r w:rsidR="00FB7002" w:rsidRPr="00813DF8">
        <w:rPr>
          <w:rFonts w:ascii="Arial" w:hAnsi="Arial" w:cs="Arial"/>
          <w:sz w:val="18"/>
          <w:szCs w:val="18"/>
        </w:rPr>
        <w:t xml:space="preserve"> tj. do dnia …………………</w:t>
      </w:r>
      <w:r w:rsidRPr="00813DF8">
        <w:rPr>
          <w:rFonts w:ascii="Arial" w:hAnsi="Arial" w:cs="Arial"/>
          <w:sz w:val="18"/>
          <w:szCs w:val="18"/>
        </w:rPr>
        <w:t xml:space="preserve">, w celu akceptacji wzoru,  jakości wykonania oraz zgodności z OPZ.  </w:t>
      </w:r>
    </w:p>
    <w:p w14:paraId="1063D834" w14:textId="77777777" w:rsidR="00D01DA7" w:rsidRPr="00813DF8" w:rsidRDefault="001C6BE7" w:rsidP="00D01DA7">
      <w:pPr>
        <w:pStyle w:val="Akapitzlist10"/>
        <w:spacing w:after="0" w:line="240" w:lineRule="auto"/>
        <w:ind w:left="360"/>
        <w:jc w:val="center"/>
        <w:rPr>
          <w:rFonts w:ascii="Arial" w:hAnsi="Arial" w:cs="Arial"/>
          <w:b/>
          <w:bCs/>
          <w:sz w:val="18"/>
          <w:szCs w:val="18"/>
        </w:rPr>
      </w:pPr>
      <w:r w:rsidRPr="00813DF8">
        <w:rPr>
          <w:rFonts w:ascii="Arial" w:hAnsi="Arial" w:cs="Arial"/>
          <w:b/>
          <w:bCs/>
          <w:sz w:val="18"/>
          <w:szCs w:val="18"/>
        </w:rPr>
        <w:t xml:space="preserve">§ </w:t>
      </w:r>
      <w:r w:rsidR="0059387B" w:rsidRPr="00813DF8">
        <w:rPr>
          <w:rFonts w:ascii="Arial" w:hAnsi="Arial" w:cs="Arial"/>
          <w:b/>
          <w:bCs/>
          <w:sz w:val="18"/>
          <w:szCs w:val="18"/>
        </w:rPr>
        <w:t>7</w:t>
      </w:r>
      <w:r w:rsidR="00593965" w:rsidRPr="00813DF8">
        <w:rPr>
          <w:rFonts w:ascii="Arial" w:hAnsi="Arial" w:cs="Arial"/>
          <w:b/>
          <w:bCs/>
          <w:sz w:val="18"/>
          <w:szCs w:val="18"/>
        </w:rPr>
        <w:t>.</w:t>
      </w:r>
    </w:p>
    <w:p w14:paraId="6169FB76" w14:textId="77777777" w:rsidR="001C6BE7" w:rsidRPr="00813DF8" w:rsidRDefault="00CB1A7E" w:rsidP="00D01DA7">
      <w:pPr>
        <w:pStyle w:val="Akapitzlist10"/>
        <w:spacing w:after="0" w:line="240" w:lineRule="auto"/>
        <w:ind w:left="360"/>
        <w:jc w:val="center"/>
        <w:rPr>
          <w:rFonts w:ascii="Arial" w:hAnsi="Arial" w:cs="Arial"/>
          <w:b/>
          <w:bCs/>
          <w:sz w:val="18"/>
          <w:szCs w:val="18"/>
        </w:rPr>
      </w:pPr>
      <w:r w:rsidRPr="00813DF8">
        <w:rPr>
          <w:rFonts w:ascii="Arial" w:hAnsi="Arial" w:cs="Arial"/>
          <w:b/>
          <w:bCs/>
          <w:sz w:val="18"/>
          <w:szCs w:val="18"/>
        </w:rPr>
        <w:t>Cesja wierzytelności.</w:t>
      </w:r>
    </w:p>
    <w:p w14:paraId="39E0BD07" w14:textId="77777777" w:rsidR="001C6BE7" w:rsidRPr="00813DF8" w:rsidRDefault="001C6BE7" w:rsidP="00644E61">
      <w:pPr>
        <w:jc w:val="both"/>
        <w:rPr>
          <w:rFonts w:ascii="Arial" w:hAnsi="Arial" w:cs="Arial"/>
          <w:sz w:val="18"/>
          <w:szCs w:val="18"/>
        </w:rPr>
      </w:pPr>
      <w:r w:rsidRPr="00813DF8">
        <w:rPr>
          <w:rFonts w:ascii="Arial" w:hAnsi="Arial" w:cs="Arial"/>
          <w:sz w:val="18"/>
          <w:szCs w:val="18"/>
        </w:rPr>
        <w:t xml:space="preserve">Bez uprzedniej, pisemnej zgody Zamawiającego, Wykonawca nie może dokonać cesji </w:t>
      </w:r>
      <w:r w:rsidR="00A078A9" w:rsidRPr="00813DF8">
        <w:rPr>
          <w:rFonts w:ascii="Arial" w:hAnsi="Arial" w:cs="Arial"/>
          <w:sz w:val="18"/>
          <w:szCs w:val="18"/>
        </w:rPr>
        <w:t>wierzytelności</w:t>
      </w:r>
      <w:r w:rsidR="00644E61" w:rsidRPr="00813DF8">
        <w:rPr>
          <w:rFonts w:ascii="Arial" w:hAnsi="Arial" w:cs="Arial"/>
          <w:sz w:val="18"/>
          <w:szCs w:val="18"/>
        </w:rPr>
        <w:t xml:space="preserve"> wynikającej z niniejszej umowy i </w:t>
      </w:r>
      <w:r w:rsidRPr="00813DF8">
        <w:rPr>
          <w:rFonts w:ascii="Arial" w:hAnsi="Arial" w:cs="Arial"/>
          <w:sz w:val="18"/>
          <w:szCs w:val="18"/>
        </w:rPr>
        <w:t>innych czynności rozporządzających lub zobowiązujących, których przedmiotem są prawa lub zobowiązania określone umową lub wynikające z niniejszej umowy.</w:t>
      </w:r>
    </w:p>
    <w:p w14:paraId="7DC0833D" w14:textId="77777777" w:rsidR="00D01DA7" w:rsidRPr="00813DF8" w:rsidRDefault="001C6BE7" w:rsidP="00CB1A7E">
      <w:pPr>
        <w:ind w:left="284"/>
        <w:jc w:val="center"/>
        <w:rPr>
          <w:rFonts w:ascii="Arial" w:hAnsi="Arial" w:cs="Arial"/>
          <w:b/>
          <w:bCs/>
          <w:sz w:val="18"/>
          <w:szCs w:val="18"/>
        </w:rPr>
      </w:pPr>
      <w:r w:rsidRPr="00813DF8">
        <w:rPr>
          <w:rFonts w:ascii="Arial" w:hAnsi="Arial" w:cs="Arial"/>
          <w:b/>
          <w:bCs/>
          <w:sz w:val="18"/>
          <w:szCs w:val="18"/>
        </w:rPr>
        <w:t xml:space="preserve">§ </w:t>
      </w:r>
      <w:r w:rsidR="0059387B" w:rsidRPr="00813DF8">
        <w:rPr>
          <w:rFonts w:ascii="Arial" w:hAnsi="Arial" w:cs="Arial"/>
          <w:b/>
          <w:bCs/>
          <w:sz w:val="18"/>
          <w:szCs w:val="18"/>
        </w:rPr>
        <w:t>8</w:t>
      </w:r>
      <w:r w:rsidR="00593965" w:rsidRPr="00813DF8">
        <w:rPr>
          <w:rFonts w:ascii="Arial" w:hAnsi="Arial" w:cs="Arial"/>
          <w:b/>
          <w:bCs/>
          <w:sz w:val="18"/>
          <w:szCs w:val="18"/>
        </w:rPr>
        <w:t>.</w:t>
      </w:r>
    </w:p>
    <w:p w14:paraId="5D77C939" w14:textId="77777777" w:rsidR="00183FB4" w:rsidRPr="00813DF8" w:rsidRDefault="00CB1A7E" w:rsidP="00CB1A7E">
      <w:pPr>
        <w:ind w:left="284"/>
        <w:jc w:val="center"/>
        <w:rPr>
          <w:rFonts w:ascii="Arial" w:hAnsi="Arial" w:cs="Arial"/>
          <w:b/>
          <w:bCs/>
          <w:sz w:val="18"/>
          <w:szCs w:val="18"/>
        </w:rPr>
      </w:pPr>
      <w:r w:rsidRPr="00813DF8">
        <w:rPr>
          <w:rFonts w:ascii="Arial" w:hAnsi="Arial" w:cs="Arial"/>
          <w:b/>
          <w:bCs/>
          <w:sz w:val="18"/>
          <w:szCs w:val="18"/>
        </w:rPr>
        <w:t xml:space="preserve"> Zabezpieczenie prawidłowego wykonania umowy.</w:t>
      </w:r>
    </w:p>
    <w:p w14:paraId="576F7888" w14:textId="77777777" w:rsidR="00183FB4" w:rsidRPr="00813DF8" w:rsidRDefault="00183FB4" w:rsidP="00425071">
      <w:pPr>
        <w:pStyle w:val="Akapitzlist"/>
        <w:numPr>
          <w:ilvl w:val="0"/>
          <w:numId w:val="13"/>
        </w:numPr>
        <w:shd w:val="clear" w:color="auto" w:fill="FFFFFF"/>
        <w:jc w:val="both"/>
        <w:rPr>
          <w:rFonts w:ascii="Arial" w:hAnsi="Arial" w:cs="Arial"/>
          <w:sz w:val="18"/>
          <w:szCs w:val="18"/>
        </w:rPr>
      </w:pPr>
      <w:r w:rsidRPr="00813DF8">
        <w:rPr>
          <w:rFonts w:ascii="Arial" w:hAnsi="Arial" w:cs="Arial"/>
          <w:sz w:val="18"/>
          <w:szCs w:val="18"/>
        </w:rPr>
        <w:t>Wykonawca przed zawarciem umowy celem zabezpieczenia prawidłowego wykonania zobowiązań wniósł zabezpieczenie należytego wykonania umowy w wysokości 5 % wartości umowy brutto, tj. kwotę _____________ zł. (słownie: _______________________) w formie________________________________.</w:t>
      </w:r>
    </w:p>
    <w:p w14:paraId="6A6FD7AA" w14:textId="77777777" w:rsidR="00183FB4" w:rsidRPr="00813DF8" w:rsidRDefault="00183FB4" w:rsidP="00425071">
      <w:pPr>
        <w:pStyle w:val="Akapitzlist"/>
        <w:numPr>
          <w:ilvl w:val="0"/>
          <w:numId w:val="13"/>
        </w:numPr>
        <w:shd w:val="clear" w:color="auto" w:fill="FFFFFF"/>
        <w:jc w:val="both"/>
        <w:rPr>
          <w:rFonts w:ascii="Arial" w:hAnsi="Arial" w:cs="Arial"/>
          <w:sz w:val="18"/>
          <w:szCs w:val="18"/>
        </w:rPr>
      </w:pPr>
      <w:r w:rsidRPr="00813DF8">
        <w:rPr>
          <w:rFonts w:ascii="Arial" w:hAnsi="Arial" w:cs="Arial"/>
          <w:sz w:val="18"/>
          <w:szCs w:val="18"/>
        </w:rPr>
        <w:t>Zwrot zabezpieczenia należytego wykonania umowy nastąpi w terminie:</w:t>
      </w:r>
    </w:p>
    <w:p w14:paraId="5FB181ED" w14:textId="77777777" w:rsidR="00183FB4" w:rsidRPr="00813DF8" w:rsidRDefault="00183FB4" w:rsidP="00183FB4">
      <w:pPr>
        <w:shd w:val="clear" w:color="auto" w:fill="FFFFFF"/>
        <w:ind w:left="360"/>
        <w:jc w:val="both"/>
        <w:rPr>
          <w:rFonts w:ascii="Arial" w:hAnsi="Arial" w:cs="Arial"/>
          <w:sz w:val="18"/>
          <w:szCs w:val="18"/>
        </w:rPr>
      </w:pPr>
      <w:r w:rsidRPr="00813DF8">
        <w:rPr>
          <w:rFonts w:ascii="Arial" w:hAnsi="Arial" w:cs="Arial"/>
          <w:sz w:val="18"/>
          <w:szCs w:val="18"/>
        </w:rPr>
        <w:t>1) 30 dni o</w:t>
      </w:r>
      <w:r w:rsidR="0034099C" w:rsidRPr="00813DF8">
        <w:rPr>
          <w:rFonts w:ascii="Arial" w:hAnsi="Arial" w:cs="Arial"/>
          <w:sz w:val="18"/>
          <w:szCs w:val="18"/>
        </w:rPr>
        <w:t>d daty obustronnie podpisanego P</w:t>
      </w:r>
      <w:r w:rsidR="00586FA9" w:rsidRPr="00813DF8">
        <w:rPr>
          <w:rFonts w:ascii="Arial" w:hAnsi="Arial" w:cs="Arial"/>
          <w:sz w:val="18"/>
          <w:szCs w:val="18"/>
        </w:rPr>
        <w:t>rotokołu O</w:t>
      </w:r>
      <w:r w:rsidRPr="00813DF8">
        <w:rPr>
          <w:rFonts w:ascii="Arial" w:hAnsi="Arial" w:cs="Arial"/>
          <w:sz w:val="18"/>
          <w:szCs w:val="18"/>
        </w:rPr>
        <w:t xml:space="preserve">dbioru </w:t>
      </w:r>
      <w:r w:rsidR="00586FA9" w:rsidRPr="00813DF8">
        <w:rPr>
          <w:rFonts w:ascii="Arial" w:hAnsi="Arial" w:cs="Arial"/>
          <w:sz w:val="18"/>
          <w:szCs w:val="18"/>
        </w:rPr>
        <w:t>K</w:t>
      </w:r>
      <w:r w:rsidRPr="00813DF8">
        <w:rPr>
          <w:rFonts w:ascii="Arial" w:hAnsi="Arial" w:cs="Arial"/>
          <w:sz w:val="18"/>
          <w:szCs w:val="18"/>
        </w:rPr>
        <w:t xml:space="preserve">ońcowego </w:t>
      </w:r>
      <w:r w:rsidR="0034099C" w:rsidRPr="00813DF8">
        <w:rPr>
          <w:rFonts w:ascii="Arial" w:hAnsi="Arial" w:cs="Arial"/>
          <w:sz w:val="18"/>
          <w:szCs w:val="18"/>
        </w:rPr>
        <w:t>p</w:t>
      </w:r>
      <w:r w:rsidRPr="00813DF8">
        <w:rPr>
          <w:rFonts w:ascii="Arial" w:hAnsi="Arial" w:cs="Arial"/>
          <w:sz w:val="18"/>
          <w:szCs w:val="18"/>
        </w:rPr>
        <w:t>rzedmiotu umowy (70% wartości zabezpieczenia),</w:t>
      </w:r>
    </w:p>
    <w:p w14:paraId="37D253E3" w14:textId="77777777" w:rsidR="00183FB4" w:rsidRPr="00813DF8" w:rsidRDefault="00183FB4" w:rsidP="00183FB4">
      <w:pPr>
        <w:shd w:val="clear" w:color="auto" w:fill="FFFFFF"/>
        <w:ind w:left="360"/>
        <w:jc w:val="both"/>
        <w:rPr>
          <w:rFonts w:ascii="Arial" w:hAnsi="Arial" w:cs="Arial"/>
          <w:sz w:val="18"/>
          <w:szCs w:val="18"/>
        </w:rPr>
      </w:pPr>
      <w:r w:rsidRPr="00813DF8">
        <w:rPr>
          <w:rFonts w:ascii="Arial" w:hAnsi="Arial" w:cs="Arial"/>
          <w:sz w:val="18"/>
          <w:szCs w:val="18"/>
        </w:rPr>
        <w:t>2) nie później niż w 15 dniu po upływie okresu rękojmi za wady (30% wartości zabezpieczenia).</w:t>
      </w:r>
    </w:p>
    <w:p w14:paraId="1AE90FCC" w14:textId="1213CD0C" w:rsidR="00183FB4" w:rsidRPr="00813DF8" w:rsidRDefault="00183FB4" w:rsidP="00425071">
      <w:pPr>
        <w:pStyle w:val="Akapitzlist"/>
        <w:numPr>
          <w:ilvl w:val="0"/>
          <w:numId w:val="13"/>
        </w:numPr>
        <w:shd w:val="clear" w:color="auto" w:fill="FFFFFF"/>
        <w:jc w:val="both"/>
        <w:rPr>
          <w:rFonts w:ascii="Arial" w:hAnsi="Arial" w:cs="Arial"/>
          <w:sz w:val="18"/>
          <w:szCs w:val="18"/>
        </w:rPr>
      </w:pPr>
      <w:r w:rsidRPr="00813DF8">
        <w:rPr>
          <w:rFonts w:ascii="Arial" w:hAnsi="Arial" w:cs="Arial"/>
          <w:sz w:val="18"/>
          <w:szCs w:val="18"/>
        </w:rPr>
        <w:t>W przypadku, gdy przedmiot zamówienia nie został wykonany w terminie umown</w:t>
      </w:r>
      <w:r w:rsidR="0034099C" w:rsidRPr="00813DF8">
        <w:rPr>
          <w:rFonts w:ascii="Arial" w:hAnsi="Arial" w:cs="Arial"/>
          <w:sz w:val="18"/>
          <w:szCs w:val="18"/>
        </w:rPr>
        <w:t>ym lub nie został  sporządzony P</w:t>
      </w:r>
      <w:r w:rsidRPr="00813DF8">
        <w:rPr>
          <w:rFonts w:ascii="Arial" w:hAnsi="Arial" w:cs="Arial"/>
          <w:sz w:val="18"/>
          <w:szCs w:val="18"/>
        </w:rPr>
        <w:t xml:space="preserve">rotokół odbioru końcowego lub ostatecznego po okresie 36 miesięcznej rękojmi, w terminie ważności zabezpieczenia wniesionego w innej formie niż w pieniądzu Wykonawca, najpóźniej na 5 dni roboczych  przed upływem ważności zabezpieczenia, zobowiązany jest przedłużyć obowiązującą gwarancję i/lub poręczenie lub przedłożyć nową gwarancję i/lub poręczenie, lub wpłacić pełną kwotę zabezpieczenia na konto Zamawiającego na okres niezbędny do </w:t>
      </w:r>
      <w:r w:rsidR="0071443A" w:rsidRPr="00813DF8">
        <w:rPr>
          <w:rFonts w:ascii="Arial" w:hAnsi="Arial" w:cs="Arial"/>
          <w:sz w:val="18"/>
          <w:szCs w:val="18"/>
        </w:rPr>
        <w:t>zakończenia umowy i podpisania P</w:t>
      </w:r>
      <w:r w:rsidRPr="00813DF8">
        <w:rPr>
          <w:rFonts w:ascii="Arial" w:hAnsi="Arial" w:cs="Arial"/>
          <w:sz w:val="18"/>
          <w:szCs w:val="18"/>
        </w:rPr>
        <w:t xml:space="preserve">rotokołu </w:t>
      </w:r>
      <w:r w:rsidR="0071443A" w:rsidRPr="00813DF8">
        <w:rPr>
          <w:rFonts w:ascii="Arial" w:hAnsi="Arial" w:cs="Arial"/>
          <w:sz w:val="18"/>
          <w:szCs w:val="18"/>
        </w:rPr>
        <w:t>O</w:t>
      </w:r>
      <w:r w:rsidRPr="00813DF8">
        <w:rPr>
          <w:rFonts w:ascii="Arial" w:hAnsi="Arial" w:cs="Arial"/>
          <w:sz w:val="18"/>
          <w:szCs w:val="18"/>
        </w:rPr>
        <w:t xml:space="preserve">dbioru </w:t>
      </w:r>
      <w:r w:rsidR="0071443A" w:rsidRPr="00813DF8">
        <w:rPr>
          <w:rFonts w:ascii="Arial" w:hAnsi="Arial" w:cs="Arial"/>
          <w:sz w:val="18"/>
          <w:szCs w:val="18"/>
        </w:rPr>
        <w:t>Końcowego lub O</w:t>
      </w:r>
      <w:r w:rsidRPr="00813DF8">
        <w:rPr>
          <w:rFonts w:ascii="Arial" w:hAnsi="Arial" w:cs="Arial"/>
          <w:sz w:val="18"/>
          <w:szCs w:val="18"/>
        </w:rPr>
        <w:t>statecznego.</w:t>
      </w:r>
    </w:p>
    <w:p w14:paraId="7A0FC0E6" w14:textId="77777777" w:rsidR="00183FB4" w:rsidRPr="00813DF8" w:rsidRDefault="00183FB4" w:rsidP="00425071">
      <w:pPr>
        <w:pStyle w:val="Akapitzlist"/>
        <w:numPr>
          <w:ilvl w:val="0"/>
          <w:numId w:val="13"/>
        </w:numPr>
        <w:shd w:val="clear" w:color="auto" w:fill="FFFFFF"/>
        <w:jc w:val="both"/>
        <w:rPr>
          <w:rFonts w:ascii="Arial" w:hAnsi="Arial" w:cs="Arial"/>
          <w:sz w:val="18"/>
          <w:szCs w:val="18"/>
        </w:rPr>
      </w:pPr>
      <w:r w:rsidRPr="00813DF8">
        <w:rPr>
          <w:rFonts w:ascii="Arial" w:hAnsi="Arial" w:cs="Arial"/>
          <w:sz w:val="18"/>
          <w:szCs w:val="18"/>
        </w:rPr>
        <w:t xml:space="preserve">Jeśli Wykonawca nie dokona czynności, o których mowa w ust. 3, Zamawiającemu przysługuje prawo uruchomienia zabezpieczenia lub wystąpienia z wezwaniem do zapłaty zabezpieczenia w pełnej kwocie z dotychczasowej gwarancji należytego wykonania umowy, a także do odstąpienia od umowy z winy Wykonawcy w terminie 30 dni od wystąpienia przesłanki do odstąpienia od umowy. </w:t>
      </w:r>
    </w:p>
    <w:p w14:paraId="496835CF" w14:textId="77777777" w:rsidR="00D01DA7" w:rsidRPr="00813DF8" w:rsidRDefault="00183FB4" w:rsidP="00183FB4">
      <w:pPr>
        <w:shd w:val="clear" w:color="auto" w:fill="FFFFFF"/>
        <w:jc w:val="center"/>
        <w:rPr>
          <w:rFonts w:ascii="Arial" w:hAnsi="Arial" w:cs="Arial"/>
          <w:b/>
          <w:sz w:val="18"/>
          <w:szCs w:val="18"/>
        </w:rPr>
      </w:pPr>
      <w:r w:rsidRPr="00813DF8">
        <w:rPr>
          <w:rFonts w:ascii="Arial" w:hAnsi="Arial" w:cs="Arial"/>
          <w:b/>
          <w:sz w:val="18"/>
          <w:szCs w:val="18"/>
        </w:rPr>
        <w:t>§</w:t>
      </w:r>
      <w:r w:rsidR="00022680" w:rsidRPr="00813DF8">
        <w:rPr>
          <w:rFonts w:ascii="Arial" w:hAnsi="Arial" w:cs="Arial"/>
          <w:b/>
          <w:sz w:val="18"/>
          <w:szCs w:val="18"/>
        </w:rPr>
        <w:t xml:space="preserve"> </w:t>
      </w:r>
      <w:r w:rsidR="0059387B" w:rsidRPr="00813DF8">
        <w:rPr>
          <w:rFonts w:ascii="Arial" w:hAnsi="Arial" w:cs="Arial"/>
          <w:b/>
          <w:sz w:val="18"/>
          <w:szCs w:val="18"/>
        </w:rPr>
        <w:t>9</w:t>
      </w:r>
      <w:r w:rsidR="00593965" w:rsidRPr="00813DF8">
        <w:rPr>
          <w:rFonts w:ascii="Arial" w:hAnsi="Arial" w:cs="Arial"/>
          <w:b/>
          <w:sz w:val="18"/>
          <w:szCs w:val="18"/>
        </w:rPr>
        <w:t>.</w:t>
      </w:r>
      <w:r w:rsidR="00CB1A7E" w:rsidRPr="00813DF8">
        <w:rPr>
          <w:rFonts w:ascii="Arial" w:hAnsi="Arial" w:cs="Arial"/>
          <w:b/>
          <w:sz w:val="18"/>
          <w:szCs w:val="18"/>
        </w:rPr>
        <w:t xml:space="preserve"> </w:t>
      </w:r>
    </w:p>
    <w:p w14:paraId="3DE52296" w14:textId="77777777" w:rsidR="00183FB4" w:rsidRPr="00813DF8" w:rsidRDefault="00CB1A7E" w:rsidP="00183FB4">
      <w:pPr>
        <w:shd w:val="clear" w:color="auto" w:fill="FFFFFF"/>
        <w:jc w:val="center"/>
        <w:rPr>
          <w:rFonts w:ascii="Arial" w:hAnsi="Arial" w:cs="Arial"/>
          <w:b/>
          <w:sz w:val="18"/>
          <w:szCs w:val="18"/>
        </w:rPr>
      </w:pPr>
      <w:r w:rsidRPr="00813DF8">
        <w:rPr>
          <w:rFonts w:ascii="Arial" w:hAnsi="Arial" w:cs="Arial"/>
          <w:b/>
          <w:sz w:val="18"/>
          <w:szCs w:val="18"/>
        </w:rPr>
        <w:t>Ubezpieczenie od odpowiedzialności cywilnej.</w:t>
      </w:r>
    </w:p>
    <w:p w14:paraId="1A6CACE9" w14:textId="77777777" w:rsidR="00183FB4" w:rsidRPr="00813DF8" w:rsidRDefault="00183FB4" w:rsidP="00425071">
      <w:pPr>
        <w:pStyle w:val="Akapitzlist"/>
        <w:numPr>
          <w:ilvl w:val="0"/>
          <w:numId w:val="17"/>
        </w:numPr>
        <w:shd w:val="clear" w:color="auto" w:fill="FFFFFF"/>
        <w:jc w:val="both"/>
        <w:rPr>
          <w:rFonts w:ascii="Arial" w:hAnsi="Arial" w:cs="Arial"/>
          <w:sz w:val="18"/>
          <w:szCs w:val="18"/>
        </w:rPr>
      </w:pPr>
      <w:r w:rsidRPr="00813DF8">
        <w:rPr>
          <w:rFonts w:ascii="Arial" w:hAnsi="Arial" w:cs="Arial"/>
          <w:sz w:val="18"/>
          <w:szCs w:val="18"/>
        </w:rPr>
        <w:t xml:space="preserve">Wykonawca,  na  czas  trwania  niniejszej  Umowy,  </w:t>
      </w:r>
      <w:r w:rsidR="00E05D2C" w:rsidRPr="00813DF8">
        <w:rPr>
          <w:rFonts w:ascii="Arial" w:hAnsi="Arial" w:cs="Arial"/>
          <w:sz w:val="18"/>
          <w:szCs w:val="18"/>
        </w:rPr>
        <w:t xml:space="preserve">zawrze i </w:t>
      </w:r>
      <w:r w:rsidRPr="00813DF8">
        <w:rPr>
          <w:rFonts w:ascii="Arial" w:hAnsi="Arial" w:cs="Arial"/>
          <w:sz w:val="18"/>
          <w:szCs w:val="18"/>
        </w:rPr>
        <w:t>będzie  kontynuował  ubezpieczenie  od  odpowiedzialności  cywilnej  w  zakresie  prowadzonej  działalności  na  wartość ……………………... złotych.</w:t>
      </w:r>
    </w:p>
    <w:p w14:paraId="56322702" w14:textId="77777777" w:rsidR="001C6BE7" w:rsidRPr="00813DF8" w:rsidRDefault="001C6BE7" w:rsidP="00425071">
      <w:pPr>
        <w:pStyle w:val="Akapitzlist10"/>
        <w:numPr>
          <w:ilvl w:val="0"/>
          <w:numId w:val="17"/>
        </w:numPr>
        <w:spacing w:after="0" w:line="240" w:lineRule="auto"/>
        <w:jc w:val="both"/>
        <w:rPr>
          <w:rFonts w:ascii="Arial" w:hAnsi="Arial" w:cs="Arial"/>
          <w:sz w:val="18"/>
          <w:szCs w:val="18"/>
        </w:rPr>
      </w:pPr>
      <w:r w:rsidRPr="00813DF8">
        <w:rPr>
          <w:rFonts w:ascii="Arial" w:hAnsi="Arial" w:cs="Arial"/>
          <w:sz w:val="18"/>
          <w:szCs w:val="18"/>
        </w:rPr>
        <w:t>Potwierdzone za zgodność z oryginałem kopie polisy będą przedstawione przez Wykonawcę Zamawiającemu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14:paraId="5D0F52B0" w14:textId="1CAE0354" w:rsidR="001C6BE7" w:rsidRPr="00813DF8" w:rsidRDefault="001C6BE7" w:rsidP="00425071">
      <w:pPr>
        <w:pStyle w:val="Akapitzlist10"/>
        <w:numPr>
          <w:ilvl w:val="0"/>
          <w:numId w:val="17"/>
        </w:numPr>
        <w:spacing w:after="0" w:line="240" w:lineRule="auto"/>
        <w:jc w:val="both"/>
        <w:rPr>
          <w:rFonts w:ascii="Arial" w:hAnsi="Arial" w:cs="Arial"/>
          <w:sz w:val="18"/>
          <w:szCs w:val="18"/>
        </w:rPr>
      </w:pPr>
      <w:r w:rsidRPr="00813DF8">
        <w:rPr>
          <w:rFonts w:ascii="Arial" w:hAnsi="Arial" w:cs="Arial"/>
          <w:sz w:val="18"/>
          <w:szCs w:val="18"/>
        </w:rPr>
        <w:t xml:space="preserve">Zmiany warunków ubezpieczenia mogą być dokonywane za zgodą Zamawiającego wyrażoną na piśmie lub jako ogólne zmiany wprowadzane przez </w:t>
      </w:r>
      <w:r w:rsidR="00FB7002" w:rsidRPr="00813DF8">
        <w:rPr>
          <w:rFonts w:ascii="Arial" w:hAnsi="Arial" w:cs="Arial"/>
          <w:sz w:val="18"/>
          <w:szCs w:val="18"/>
        </w:rPr>
        <w:t>ubezpieczyciela</w:t>
      </w:r>
      <w:r w:rsidRPr="00813DF8">
        <w:rPr>
          <w:rFonts w:ascii="Arial" w:hAnsi="Arial" w:cs="Arial"/>
          <w:sz w:val="18"/>
          <w:szCs w:val="18"/>
        </w:rPr>
        <w:t>, wynikające ze zmian przepisów prawa.</w:t>
      </w:r>
    </w:p>
    <w:p w14:paraId="2FE41769" w14:textId="77777777" w:rsidR="001C6BE7" w:rsidRPr="00813DF8" w:rsidRDefault="001C6BE7" w:rsidP="00425071">
      <w:pPr>
        <w:pStyle w:val="Akapitzlist10"/>
        <w:numPr>
          <w:ilvl w:val="0"/>
          <w:numId w:val="17"/>
        </w:numPr>
        <w:spacing w:after="0" w:line="240" w:lineRule="auto"/>
        <w:jc w:val="both"/>
        <w:rPr>
          <w:rFonts w:ascii="Arial" w:hAnsi="Arial" w:cs="Arial"/>
          <w:sz w:val="18"/>
          <w:szCs w:val="18"/>
        </w:rPr>
      </w:pPr>
      <w:r w:rsidRPr="00813DF8">
        <w:rPr>
          <w:rFonts w:ascii="Arial" w:hAnsi="Arial" w:cs="Arial"/>
          <w:sz w:val="18"/>
          <w:szCs w:val="18"/>
        </w:rPr>
        <w:t>Koszty ubezpieczenia zawarte są w wynagrodzeniu Wykonawcy.</w:t>
      </w:r>
    </w:p>
    <w:p w14:paraId="5C62D914" w14:textId="77777777" w:rsidR="00FB7002" w:rsidRPr="00813DF8" w:rsidRDefault="00FB7002" w:rsidP="00CA0496">
      <w:pPr>
        <w:pStyle w:val="Akapitzlist10"/>
        <w:spacing w:after="0" w:line="240" w:lineRule="auto"/>
        <w:ind w:left="360"/>
        <w:jc w:val="both"/>
        <w:rPr>
          <w:rFonts w:ascii="Arial" w:hAnsi="Arial" w:cs="Arial"/>
          <w:sz w:val="18"/>
          <w:szCs w:val="18"/>
        </w:rPr>
      </w:pPr>
    </w:p>
    <w:p w14:paraId="572ECE79" w14:textId="77777777" w:rsidR="00D01DA7" w:rsidRPr="00813DF8" w:rsidRDefault="001C6BE7" w:rsidP="001C6BE7">
      <w:pPr>
        <w:jc w:val="center"/>
        <w:rPr>
          <w:rFonts w:ascii="Arial" w:hAnsi="Arial" w:cs="Arial"/>
          <w:b/>
          <w:bCs/>
          <w:sz w:val="18"/>
          <w:szCs w:val="18"/>
        </w:rPr>
      </w:pPr>
      <w:r w:rsidRPr="00813DF8">
        <w:rPr>
          <w:rFonts w:ascii="Arial" w:hAnsi="Arial" w:cs="Arial"/>
          <w:b/>
          <w:bCs/>
          <w:sz w:val="18"/>
          <w:szCs w:val="18"/>
        </w:rPr>
        <w:t xml:space="preserve">§ </w:t>
      </w:r>
      <w:r w:rsidR="0059387B" w:rsidRPr="00813DF8">
        <w:rPr>
          <w:rFonts w:ascii="Arial" w:hAnsi="Arial" w:cs="Arial"/>
          <w:b/>
          <w:bCs/>
          <w:sz w:val="18"/>
          <w:szCs w:val="18"/>
        </w:rPr>
        <w:t>10</w:t>
      </w:r>
      <w:r w:rsidR="00593965" w:rsidRPr="00813DF8">
        <w:rPr>
          <w:rFonts w:ascii="Arial" w:hAnsi="Arial" w:cs="Arial"/>
          <w:b/>
          <w:bCs/>
          <w:sz w:val="18"/>
          <w:szCs w:val="18"/>
        </w:rPr>
        <w:t>.</w:t>
      </w:r>
      <w:r w:rsidR="00D01DA7" w:rsidRPr="00813DF8">
        <w:rPr>
          <w:rFonts w:ascii="Arial" w:hAnsi="Arial" w:cs="Arial"/>
          <w:b/>
          <w:bCs/>
          <w:sz w:val="18"/>
          <w:szCs w:val="18"/>
        </w:rPr>
        <w:t xml:space="preserve"> </w:t>
      </w:r>
    </w:p>
    <w:p w14:paraId="39B3DB9D" w14:textId="77777777" w:rsidR="001C6BE7" w:rsidRPr="00813DF8" w:rsidRDefault="00D01DA7" w:rsidP="001C6BE7">
      <w:pPr>
        <w:jc w:val="center"/>
        <w:rPr>
          <w:rFonts w:ascii="Arial" w:hAnsi="Arial" w:cs="Arial"/>
          <w:b/>
          <w:bCs/>
          <w:sz w:val="18"/>
          <w:szCs w:val="18"/>
        </w:rPr>
      </w:pPr>
      <w:r w:rsidRPr="00813DF8">
        <w:rPr>
          <w:rFonts w:ascii="Arial" w:hAnsi="Arial" w:cs="Arial"/>
          <w:b/>
          <w:bCs/>
          <w:sz w:val="18"/>
          <w:szCs w:val="18"/>
        </w:rPr>
        <w:t>Przedstawiciele Stron.</w:t>
      </w:r>
    </w:p>
    <w:p w14:paraId="43FCDFD7" w14:textId="77777777" w:rsidR="001C6BE7" w:rsidRPr="00813DF8" w:rsidRDefault="001C6BE7" w:rsidP="001C6BE7">
      <w:pPr>
        <w:tabs>
          <w:tab w:val="left" w:pos="284"/>
        </w:tabs>
        <w:ind w:left="567" w:hanging="567"/>
        <w:jc w:val="both"/>
        <w:rPr>
          <w:rFonts w:ascii="Arial" w:hAnsi="Arial" w:cs="Arial"/>
          <w:b/>
          <w:bCs/>
          <w:sz w:val="18"/>
          <w:szCs w:val="18"/>
        </w:rPr>
      </w:pPr>
      <w:r w:rsidRPr="00813DF8">
        <w:rPr>
          <w:rFonts w:ascii="Arial" w:hAnsi="Arial" w:cs="Arial"/>
          <w:sz w:val="18"/>
          <w:szCs w:val="18"/>
        </w:rPr>
        <w:t>1.</w:t>
      </w:r>
      <w:r w:rsidRPr="00813DF8">
        <w:rPr>
          <w:rFonts w:ascii="Arial" w:hAnsi="Arial" w:cs="Arial"/>
          <w:b/>
          <w:bCs/>
          <w:sz w:val="18"/>
          <w:szCs w:val="18"/>
        </w:rPr>
        <w:t xml:space="preserve"> </w:t>
      </w:r>
      <w:r w:rsidRPr="00813DF8">
        <w:rPr>
          <w:rFonts w:ascii="Arial" w:hAnsi="Arial" w:cs="Arial"/>
          <w:b/>
          <w:bCs/>
          <w:sz w:val="18"/>
          <w:szCs w:val="18"/>
        </w:rPr>
        <w:tab/>
        <w:t xml:space="preserve">   </w:t>
      </w:r>
      <w:r w:rsidRPr="00813DF8">
        <w:rPr>
          <w:rFonts w:ascii="Arial" w:hAnsi="Arial" w:cs="Arial"/>
          <w:sz w:val="18"/>
          <w:szCs w:val="18"/>
        </w:rPr>
        <w:t xml:space="preserve">Nadzór ze strony Zamawiającego pełni </w:t>
      </w:r>
      <w:r w:rsidR="00EF00F4" w:rsidRPr="00813DF8">
        <w:rPr>
          <w:rFonts w:ascii="Arial" w:hAnsi="Arial" w:cs="Arial"/>
          <w:sz w:val="18"/>
          <w:szCs w:val="18"/>
        </w:rPr>
        <w:t>…………………………</w:t>
      </w:r>
      <w:r w:rsidRPr="00813DF8">
        <w:rPr>
          <w:rFonts w:ascii="Arial" w:hAnsi="Arial" w:cs="Arial"/>
          <w:b/>
          <w:bCs/>
          <w:sz w:val="18"/>
          <w:szCs w:val="18"/>
        </w:rPr>
        <w:t>.</w:t>
      </w:r>
      <w:r w:rsidRPr="00813DF8">
        <w:rPr>
          <w:rFonts w:ascii="Arial" w:hAnsi="Arial" w:cs="Arial"/>
          <w:sz w:val="18"/>
          <w:szCs w:val="18"/>
        </w:rPr>
        <w:t xml:space="preserve"> </w:t>
      </w:r>
    </w:p>
    <w:p w14:paraId="572411B9" w14:textId="77777777" w:rsidR="001C6BE7" w:rsidRPr="00813DF8" w:rsidRDefault="001C6BE7" w:rsidP="001C6BE7">
      <w:pPr>
        <w:tabs>
          <w:tab w:val="left" w:pos="426"/>
        </w:tabs>
        <w:ind w:left="426" w:hanging="426"/>
        <w:jc w:val="both"/>
        <w:rPr>
          <w:rFonts w:ascii="Arial" w:hAnsi="Arial" w:cs="Arial"/>
          <w:sz w:val="18"/>
          <w:szCs w:val="18"/>
        </w:rPr>
      </w:pPr>
      <w:r w:rsidRPr="00813DF8">
        <w:rPr>
          <w:rFonts w:ascii="Arial" w:hAnsi="Arial" w:cs="Arial"/>
          <w:sz w:val="18"/>
          <w:szCs w:val="18"/>
        </w:rPr>
        <w:t>2.</w:t>
      </w:r>
      <w:r w:rsidRPr="00813DF8">
        <w:rPr>
          <w:rFonts w:ascii="Arial" w:hAnsi="Arial" w:cs="Arial"/>
          <w:b/>
          <w:bCs/>
          <w:sz w:val="18"/>
          <w:szCs w:val="18"/>
        </w:rPr>
        <w:t xml:space="preserve">  </w:t>
      </w:r>
      <w:r w:rsidRPr="00813DF8">
        <w:rPr>
          <w:rFonts w:ascii="Arial" w:hAnsi="Arial" w:cs="Arial"/>
          <w:b/>
          <w:bCs/>
          <w:sz w:val="18"/>
          <w:szCs w:val="18"/>
        </w:rPr>
        <w:tab/>
      </w:r>
      <w:r w:rsidRPr="00813DF8">
        <w:rPr>
          <w:rFonts w:ascii="Arial" w:hAnsi="Arial" w:cs="Arial"/>
          <w:sz w:val="18"/>
          <w:szCs w:val="18"/>
        </w:rPr>
        <w:t xml:space="preserve">Wykonawca wyznacza p. __________________________________ do kierowania </w:t>
      </w:r>
      <w:r w:rsidR="00FC2D8D" w:rsidRPr="00813DF8">
        <w:rPr>
          <w:rFonts w:ascii="Arial" w:hAnsi="Arial" w:cs="Arial"/>
          <w:sz w:val="18"/>
          <w:szCs w:val="18"/>
        </w:rPr>
        <w:t>pracami</w:t>
      </w:r>
      <w:r w:rsidRPr="00813DF8">
        <w:rPr>
          <w:rFonts w:ascii="Arial" w:hAnsi="Arial" w:cs="Arial"/>
          <w:sz w:val="18"/>
          <w:szCs w:val="18"/>
        </w:rPr>
        <w:t xml:space="preserve">  stanowiącymi przedmiot umowy.</w:t>
      </w:r>
    </w:p>
    <w:p w14:paraId="1DC8BF26" w14:textId="77777777" w:rsidR="001C6BE7" w:rsidRPr="00813DF8" w:rsidRDefault="001C6BE7" w:rsidP="001C6BE7">
      <w:pPr>
        <w:tabs>
          <w:tab w:val="left" w:pos="567"/>
        </w:tabs>
        <w:ind w:left="426" w:hanging="426"/>
        <w:jc w:val="both"/>
        <w:rPr>
          <w:rFonts w:ascii="Arial" w:hAnsi="Arial" w:cs="Arial"/>
          <w:sz w:val="18"/>
          <w:szCs w:val="18"/>
        </w:rPr>
      </w:pPr>
      <w:r w:rsidRPr="00813DF8">
        <w:rPr>
          <w:rFonts w:ascii="Arial" w:hAnsi="Arial" w:cs="Arial"/>
          <w:sz w:val="18"/>
          <w:szCs w:val="18"/>
        </w:rPr>
        <w:t xml:space="preserve">3.  </w:t>
      </w:r>
      <w:r w:rsidRPr="00813DF8">
        <w:rPr>
          <w:rFonts w:ascii="Arial" w:hAnsi="Arial" w:cs="Arial"/>
          <w:sz w:val="18"/>
          <w:szCs w:val="18"/>
        </w:rPr>
        <w:tab/>
        <w:t>Zmiany dotyczące osób wymienionych w ust. 1 i 2 wymagają uprzedniego pisemnego powiadomienia Stron, lecz nie stanowią zmiany umowy.</w:t>
      </w:r>
    </w:p>
    <w:p w14:paraId="3959DF95" w14:textId="77777777" w:rsidR="001C6BE7" w:rsidRPr="00813DF8" w:rsidRDefault="001C6BE7" w:rsidP="001C6BE7">
      <w:pPr>
        <w:jc w:val="center"/>
        <w:rPr>
          <w:rFonts w:ascii="Arial" w:hAnsi="Arial" w:cs="Arial"/>
          <w:b/>
          <w:bCs/>
          <w:sz w:val="18"/>
          <w:szCs w:val="18"/>
        </w:rPr>
      </w:pPr>
      <w:r w:rsidRPr="00813DF8">
        <w:rPr>
          <w:rFonts w:ascii="Arial" w:hAnsi="Arial" w:cs="Arial"/>
          <w:b/>
          <w:bCs/>
          <w:sz w:val="18"/>
          <w:szCs w:val="18"/>
        </w:rPr>
        <w:t xml:space="preserve">§ </w:t>
      </w:r>
      <w:r w:rsidR="003351BF" w:rsidRPr="00813DF8">
        <w:rPr>
          <w:rFonts w:ascii="Arial" w:hAnsi="Arial" w:cs="Arial"/>
          <w:b/>
          <w:bCs/>
          <w:sz w:val="18"/>
          <w:szCs w:val="18"/>
        </w:rPr>
        <w:t>1</w:t>
      </w:r>
      <w:r w:rsidR="0059387B" w:rsidRPr="00813DF8">
        <w:rPr>
          <w:rFonts w:ascii="Arial" w:hAnsi="Arial" w:cs="Arial"/>
          <w:b/>
          <w:bCs/>
          <w:sz w:val="18"/>
          <w:szCs w:val="18"/>
        </w:rPr>
        <w:t>1</w:t>
      </w:r>
      <w:r w:rsidR="00593965" w:rsidRPr="00813DF8">
        <w:rPr>
          <w:rFonts w:ascii="Arial" w:hAnsi="Arial" w:cs="Arial"/>
          <w:b/>
          <w:bCs/>
          <w:sz w:val="18"/>
          <w:szCs w:val="18"/>
        </w:rPr>
        <w:t>.</w:t>
      </w:r>
    </w:p>
    <w:p w14:paraId="73729966" w14:textId="5AC2694F" w:rsidR="001C6BE7" w:rsidRPr="00813DF8" w:rsidRDefault="001C6BE7" w:rsidP="00425071">
      <w:pPr>
        <w:pStyle w:val="Akapitzlist10"/>
        <w:numPr>
          <w:ilvl w:val="0"/>
          <w:numId w:val="7"/>
        </w:numPr>
        <w:spacing w:after="0" w:line="240" w:lineRule="auto"/>
        <w:ind w:left="360"/>
        <w:jc w:val="both"/>
        <w:rPr>
          <w:rFonts w:ascii="Arial" w:hAnsi="Arial" w:cs="Arial"/>
          <w:sz w:val="18"/>
          <w:szCs w:val="18"/>
        </w:rPr>
      </w:pPr>
      <w:r w:rsidRPr="00813DF8">
        <w:rPr>
          <w:rFonts w:ascii="Arial" w:hAnsi="Arial" w:cs="Arial"/>
          <w:sz w:val="18"/>
          <w:szCs w:val="18"/>
        </w:rPr>
        <w:t xml:space="preserve">Wszystkie materiały powinny być zatwierdzone przed </w:t>
      </w:r>
      <w:r w:rsidR="008D2870" w:rsidRPr="00813DF8">
        <w:rPr>
          <w:rFonts w:ascii="Arial" w:hAnsi="Arial" w:cs="Arial"/>
          <w:sz w:val="18"/>
          <w:szCs w:val="18"/>
        </w:rPr>
        <w:t>montażem</w:t>
      </w:r>
      <w:r w:rsidRPr="00813DF8">
        <w:rPr>
          <w:rFonts w:ascii="Arial" w:hAnsi="Arial" w:cs="Arial"/>
          <w:sz w:val="18"/>
          <w:szCs w:val="18"/>
        </w:rPr>
        <w:t xml:space="preserve"> przez </w:t>
      </w:r>
      <w:r w:rsidR="008D2870" w:rsidRPr="00813DF8">
        <w:rPr>
          <w:rFonts w:ascii="Arial" w:hAnsi="Arial" w:cs="Arial"/>
          <w:sz w:val="18"/>
          <w:szCs w:val="18"/>
        </w:rPr>
        <w:t>Zamawiającego</w:t>
      </w:r>
      <w:r w:rsidRPr="00813DF8">
        <w:rPr>
          <w:rFonts w:ascii="Arial" w:hAnsi="Arial" w:cs="Arial"/>
          <w:sz w:val="18"/>
          <w:szCs w:val="18"/>
        </w:rPr>
        <w:t xml:space="preserve"> na podstawie okazanych przez Wykonawcę dokumentów zgodności (na podstawie </w:t>
      </w:r>
      <w:r w:rsidR="00E05D2C" w:rsidRPr="00813DF8">
        <w:rPr>
          <w:rFonts w:ascii="Arial" w:hAnsi="Arial" w:cs="Arial"/>
          <w:sz w:val="18"/>
          <w:szCs w:val="18"/>
        </w:rPr>
        <w:t xml:space="preserve">Ustawy z dnia 16 kwietnia 2004r. o </w:t>
      </w:r>
      <w:r w:rsidR="00E05D2C" w:rsidRPr="00813DF8">
        <w:rPr>
          <w:rFonts w:ascii="Arial" w:hAnsi="Arial" w:cs="Arial"/>
          <w:i/>
          <w:sz w:val="18"/>
          <w:szCs w:val="18"/>
        </w:rPr>
        <w:t>wyrobach budowlanych</w:t>
      </w:r>
      <w:r w:rsidR="00E05D2C" w:rsidRPr="00813DF8">
        <w:rPr>
          <w:rFonts w:ascii="Arial" w:hAnsi="Arial" w:cs="Arial"/>
          <w:sz w:val="18"/>
          <w:szCs w:val="18"/>
        </w:rPr>
        <w:t xml:space="preserve"> Dz.U.2016 poz.1570</w:t>
      </w:r>
      <w:r w:rsidRPr="00813DF8">
        <w:rPr>
          <w:rFonts w:ascii="Arial" w:hAnsi="Arial" w:cs="Arial"/>
          <w:sz w:val="18"/>
          <w:szCs w:val="18"/>
        </w:rPr>
        <w:t xml:space="preserve">) złożonych na min 3 dni robocze przed planowaną datą ich </w:t>
      </w:r>
      <w:r w:rsidR="00FB7002" w:rsidRPr="00813DF8">
        <w:rPr>
          <w:rFonts w:ascii="Arial" w:hAnsi="Arial" w:cs="Arial"/>
          <w:sz w:val="18"/>
          <w:szCs w:val="18"/>
        </w:rPr>
        <w:t xml:space="preserve">wykorzystania lub </w:t>
      </w:r>
      <w:r w:rsidR="008D2870" w:rsidRPr="00813DF8">
        <w:rPr>
          <w:rFonts w:ascii="Arial" w:hAnsi="Arial" w:cs="Arial"/>
          <w:sz w:val="18"/>
          <w:szCs w:val="18"/>
        </w:rPr>
        <w:t>montażu</w:t>
      </w:r>
      <w:r w:rsidRPr="00813DF8">
        <w:rPr>
          <w:rFonts w:ascii="Arial" w:hAnsi="Arial" w:cs="Arial"/>
          <w:sz w:val="18"/>
          <w:szCs w:val="18"/>
        </w:rPr>
        <w:t xml:space="preserve">. Na żądanie </w:t>
      </w:r>
      <w:r w:rsidR="007F0BBB" w:rsidRPr="00813DF8">
        <w:rPr>
          <w:rFonts w:ascii="Arial" w:hAnsi="Arial" w:cs="Arial"/>
          <w:sz w:val="18"/>
          <w:szCs w:val="18"/>
        </w:rPr>
        <w:t>Zamawiającego</w:t>
      </w:r>
      <w:r w:rsidRPr="00813DF8">
        <w:rPr>
          <w:rFonts w:ascii="Arial" w:hAnsi="Arial" w:cs="Arial"/>
          <w:sz w:val="18"/>
          <w:szCs w:val="18"/>
        </w:rPr>
        <w:t xml:space="preserve">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14:paraId="0E73D412" w14:textId="77777777" w:rsidR="001C6BE7" w:rsidRPr="00813DF8" w:rsidRDefault="001C6BE7" w:rsidP="00425071">
      <w:pPr>
        <w:pStyle w:val="Akapitzlist10"/>
        <w:numPr>
          <w:ilvl w:val="0"/>
          <w:numId w:val="7"/>
        </w:numPr>
        <w:spacing w:after="0" w:line="240" w:lineRule="auto"/>
        <w:ind w:left="360"/>
        <w:jc w:val="both"/>
        <w:rPr>
          <w:rFonts w:ascii="Arial" w:hAnsi="Arial" w:cs="Arial"/>
          <w:sz w:val="18"/>
          <w:szCs w:val="18"/>
        </w:rPr>
      </w:pPr>
      <w:r w:rsidRPr="00813DF8">
        <w:rPr>
          <w:rFonts w:ascii="Arial" w:hAnsi="Arial" w:cs="Arial"/>
          <w:sz w:val="18"/>
          <w:szCs w:val="18"/>
        </w:rPr>
        <w:lastRenderedPageBreak/>
        <w:t>Próbki wszelkich materiałów i surowców użytych do wykonania przedmiotu umowy Wykonawca dostarczy do badań na własny koszt a wyniki  wszystkich badań przekaże Zamawiającemu.</w:t>
      </w:r>
    </w:p>
    <w:p w14:paraId="0C9B6D51" w14:textId="77777777" w:rsidR="001C6BE7" w:rsidRPr="00813DF8" w:rsidRDefault="007F0BBB" w:rsidP="00425071">
      <w:pPr>
        <w:pStyle w:val="Akapitzlist10"/>
        <w:numPr>
          <w:ilvl w:val="0"/>
          <w:numId w:val="7"/>
        </w:numPr>
        <w:spacing w:after="0" w:line="240" w:lineRule="auto"/>
        <w:ind w:left="360"/>
        <w:jc w:val="both"/>
        <w:rPr>
          <w:rFonts w:ascii="Arial" w:hAnsi="Arial" w:cs="Arial"/>
          <w:sz w:val="18"/>
          <w:szCs w:val="18"/>
        </w:rPr>
      </w:pPr>
      <w:r w:rsidRPr="00813DF8">
        <w:rPr>
          <w:rFonts w:ascii="Arial" w:hAnsi="Arial" w:cs="Arial"/>
          <w:sz w:val="18"/>
          <w:szCs w:val="18"/>
        </w:rPr>
        <w:t>Zamawiają</w:t>
      </w:r>
      <w:r w:rsidR="00B42DF3" w:rsidRPr="00813DF8">
        <w:rPr>
          <w:rFonts w:ascii="Arial" w:hAnsi="Arial" w:cs="Arial"/>
          <w:sz w:val="18"/>
          <w:szCs w:val="18"/>
        </w:rPr>
        <w:t>cy</w:t>
      </w:r>
      <w:r w:rsidR="001C6BE7" w:rsidRPr="00813DF8">
        <w:rPr>
          <w:rFonts w:ascii="Arial" w:hAnsi="Arial" w:cs="Arial"/>
          <w:sz w:val="18"/>
          <w:szCs w:val="18"/>
        </w:rPr>
        <w:t xml:space="preserve"> może zażądać przeprowadzenia dodatkowych badań w innym laboratorium niż laboratorium Wykonawcy. </w:t>
      </w:r>
    </w:p>
    <w:p w14:paraId="41BD676F" w14:textId="77777777" w:rsidR="001C6BE7" w:rsidRPr="00813DF8" w:rsidRDefault="001C6BE7" w:rsidP="00425071">
      <w:pPr>
        <w:pStyle w:val="Akapitzlist10"/>
        <w:numPr>
          <w:ilvl w:val="0"/>
          <w:numId w:val="7"/>
        </w:numPr>
        <w:spacing w:after="0" w:line="240" w:lineRule="auto"/>
        <w:ind w:left="360"/>
        <w:jc w:val="both"/>
        <w:rPr>
          <w:rFonts w:ascii="Arial" w:hAnsi="Arial" w:cs="Arial"/>
          <w:sz w:val="18"/>
          <w:szCs w:val="18"/>
        </w:rPr>
      </w:pPr>
      <w:r w:rsidRPr="00813DF8">
        <w:rPr>
          <w:rFonts w:ascii="Arial" w:hAnsi="Arial" w:cs="Arial"/>
          <w:sz w:val="18"/>
          <w:szCs w:val="18"/>
        </w:rPr>
        <w:t xml:space="preserve">Wykonawca poniesie koszty badań dodatkowych, jeśli wykażą one, że jakość materiałów nie jest zgodna z </w:t>
      </w:r>
      <w:r w:rsidR="007F0BBB" w:rsidRPr="00813DF8">
        <w:rPr>
          <w:rFonts w:ascii="Arial" w:hAnsi="Arial" w:cs="Arial"/>
          <w:sz w:val="18"/>
          <w:szCs w:val="18"/>
        </w:rPr>
        <w:t>Opisem przedmiotu zamówienia (OPZ)</w:t>
      </w:r>
      <w:r w:rsidRPr="00813DF8">
        <w:rPr>
          <w:rFonts w:ascii="Arial" w:hAnsi="Arial" w:cs="Arial"/>
          <w:sz w:val="18"/>
          <w:szCs w:val="18"/>
        </w:rPr>
        <w:t>. W przeciwnym wypadku koszty badań dodatkowych poniesie Zamawiający.</w:t>
      </w:r>
    </w:p>
    <w:p w14:paraId="1A35F135" w14:textId="77777777" w:rsidR="00D01DA7" w:rsidRPr="00813DF8" w:rsidRDefault="001C6BE7" w:rsidP="001C6BE7">
      <w:pPr>
        <w:jc w:val="center"/>
        <w:rPr>
          <w:rFonts w:ascii="Arial" w:hAnsi="Arial" w:cs="Arial"/>
          <w:b/>
          <w:bCs/>
          <w:sz w:val="18"/>
          <w:szCs w:val="18"/>
        </w:rPr>
      </w:pPr>
      <w:r w:rsidRPr="00813DF8">
        <w:rPr>
          <w:rFonts w:ascii="Arial" w:hAnsi="Arial" w:cs="Arial"/>
          <w:b/>
          <w:bCs/>
          <w:sz w:val="18"/>
          <w:szCs w:val="18"/>
        </w:rPr>
        <w:t>§ 1</w:t>
      </w:r>
      <w:r w:rsidR="0059387B" w:rsidRPr="00813DF8">
        <w:rPr>
          <w:rFonts w:ascii="Arial" w:hAnsi="Arial" w:cs="Arial"/>
          <w:b/>
          <w:bCs/>
          <w:sz w:val="18"/>
          <w:szCs w:val="18"/>
        </w:rPr>
        <w:t>2</w:t>
      </w:r>
      <w:r w:rsidR="00593965" w:rsidRPr="00813DF8">
        <w:rPr>
          <w:rFonts w:ascii="Arial" w:hAnsi="Arial" w:cs="Arial"/>
          <w:b/>
          <w:bCs/>
          <w:sz w:val="18"/>
          <w:szCs w:val="18"/>
        </w:rPr>
        <w:t>.</w:t>
      </w:r>
      <w:r w:rsidR="00D01DA7" w:rsidRPr="00813DF8">
        <w:rPr>
          <w:rFonts w:ascii="Arial" w:hAnsi="Arial" w:cs="Arial"/>
          <w:b/>
          <w:bCs/>
          <w:sz w:val="18"/>
          <w:szCs w:val="18"/>
        </w:rPr>
        <w:t xml:space="preserve"> </w:t>
      </w:r>
    </w:p>
    <w:p w14:paraId="2273369A" w14:textId="77777777" w:rsidR="001C6BE7" w:rsidRPr="00813DF8" w:rsidRDefault="00D01DA7" w:rsidP="001C6BE7">
      <w:pPr>
        <w:jc w:val="center"/>
        <w:rPr>
          <w:rFonts w:ascii="Arial" w:hAnsi="Arial" w:cs="Arial"/>
          <w:b/>
          <w:bCs/>
          <w:sz w:val="18"/>
          <w:szCs w:val="18"/>
        </w:rPr>
      </w:pPr>
      <w:r w:rsidRPr="00813DF8">
        <w:rPr>
          <w:rFonts w:ascii="Arial" w:hAnsi="Arial" w:cs="Arial"/>
          <w:b/>
          <w:bCs/>
          <w:sz w:val="18"/>
          <w:szCs w:val="18"/>
        </w:rPr>
        <w:t>Nadzór nad realizacją przedmiotu umowy.</w:t>
      </w:r>
    </w:p>
    <w:p w14:paraId="39027C33" w14:textId="6F4ED396" w:rsidR="001C6BE7" w:rsidRPr="00813DF8" w:rsidRDefault="007F0BBB" w:rsidP="00425071">
      <w:pPr>
        <w:pStyle w:val="Akapitzlist10"/>
        <w:numPr>
          <w:ilvl w:val="0"/>
          <w:numId w:val="14"/>
        </w:numPr>
        <w:spacing w:after="0" w:line="240" w:lineRule="auto"/>
        <w:jc w:val="both"/>
        <w:rPr>
          <w:rFonts w:ascii="Arial" w:hAnsi="Arial" w:cs="Arial"/>
          <w:b/>
          <w:bCs/>
          <w:sz w:val="18"/>
          <w:szCs w:val="18"/>
        </w:rPr>
      </w:pPr>
      <w:r w:rsidRPr="00813DF8">
        <w:rPr>
          <w:rFonts w:ascii="Arial" w:hAnsi="Arial" w:cs="Arial"/>
          <w:sz w:val="18"/>
          <w:szCs w:val="18"/>
        </w:rPr>
        <w:t>Zamawiając</w:t>
      </w:r>
      <w:r w:rsidR="00B42DF3" w:rsidRPr="00813DF8">
        <w:rPr>
          <w:rFonts w:ascii="Arial" w:hAnsi="Arial" w:cs="Arial"/>
          <w:sz w:val="18"/>
          <w:szCs w:val="18"/>
        </w:rPr>
        <w:t>y</w:t>
      </w:r>
      <w:r w:rsidR="001C6BE7" w:rsidRPr="00813DF8">
        <w:rPr>
          <w:rFonts w:ascii="Arial" w:hAnsi="Arial" w:cs="Arial"/>
          <w:sz w:val="18"/>
          <w:szCs w:val="18"/>
        </w:rPr>
        <w:t xml:space="preserve"> jest obowiązany do bieżącego sprawowania nadzoru nad wykonywanymi </w:t>
      </w:r>
      <w:r w:rsidR="00FC2D8D" w:rsidRPr="00813DF8">
        <w:rPr>
          <w:rFonts w:ascii="Arial" w:hAnsi="Arial" w:cs="Arial"/>
          <w:sz w:val="18"/>
          <w:szCs w:val="18"/>
        </w:rPr>
        <w:t>pracami</w:t>
      </w:r>
      <w:r w:rsidR="001C6BE7" w:rsidRPr="00813DF8">
        <w:rPr>
          <w:rFonts w:ascii="Arial" w:hAnsi="Arial" w:cs="Arial"/>
          <w:sz w:val="18"/>
          <w:szCs w:val="18"/>
        </w:rPr>
        <w:t>, a o wykrytych wadach będzie powiadamiał Wykonawcę. Czynności te są niezależne od czynności dokonywanych w czasie odbioru końcowego i ostatecznego.</w:t>
      </w:r>
    </w:p>
    <w:p w14:paraId="2F638A98" w14:textId="77777777" w:rsidR="001C6BE7" w:rsidRPr="00813DF8" w:rsidRDefault="001C6BE7" w:rsidP="00425071">
      <w:pPr>
        <w:pStyle w:val="Akapitzlist10"/>
        <w:numPr>
          <w:ilvl w:val="0"/>
          <w:numId w:val="14"/>
        </w:numPr>
        <w:spacing w:after="0" w:line="240" w:lineRule="auto"/>
        <w:jc w:val="both"/>
        <w:rPr>
          <w:rFonts w:ascii="Arial" w:hAnsi="Arial" w:cs="Arial"/>
          <w:sz w:val="18"/>
          <w:szCs w:val="18"/>
        </w:rPr>
      </w:pPr>
      <w:r w:rsidRPr="00813DF8">
        <w:rPr>
          <w:rFonts w:ascii="Arial" w:hAnsi="Arial" w:cs="Arial"/>
          <w:sz w:val="18"/>
          <w:szCs w:val="18"/>
        </w:rPr>
        <w:t xml:space="preserve">Sprawdzenie jakości </w:t>
      </w:r>
      <w:r w:rsidR="00183FB4" w:rsidRPr="00813DF8">
        <w:rPr>
          <w:rFonts w:ascii="Arial" w:hAnsi="Arial" w:cs="Arial"/>
          <w:sz w:val="18"/>
          <w:szCs w:val="18"/>
        </w:rPr>
        <w:t>prac</w:t>
      </w:r>
      <w:r w:rsidRPr="00813DF8">
        <w:rPr>
          <w:rFonts w:ascii="Arial" w:hAnsi="Arial" w:cs="Arial"/>
          <w:sz w:val="18"/>
          <w:szCs w:val="18"/>
        </w:rPr>
        <w:t xml:space="preserve"> przez </w:t>
      </w:r>
      <w:r w:rsidR="007F0BBB" w:rsidRPr="00813DF8">
        <w:rPr>
          <w:rFonts w:ascii="Arial" w:hAnsi="Arial" w:cs="Arial"/>
          <w:sz w:val="18"/>
          <w:szCs w:val="18"/>
        </w:rPr>
        <w:t>Zamawiającego</w:t>
      </w:r>
      <w:r w:rsidRPr="00813DF8">
        <w:rPr>
          <w:rFonts w:ascii="Arial" w:hAnsi="Arial" w:cs="Arial"/>
          <w:sz w:val="18"/>
          <w:szCs w:val="18"/>
        </w:rPr>
        <w:t xml:space="preserve"> w trakcie ich realizacji nie wyłącza i nie ogranicza uprawnień komisji odbioru powołanej przez Zamawiającego, do ustalenia istnienia wad przedmiotu w chwili odbioru.</w:t>
      </w:r>
    </w:p>
    <w:p w14:paraId="18C8A96F" w14:textId="77777777" w:rsidR="001C6BE7" w:rsidRPr="00813DF8" w:rsidRDefault="001C6BE7" w:rsidP="00425071">
      <w:pPr>
        <w:pStyle w:val="Akapitzlist10"/>
        <w:numPr>
          <w:ilvl w:val="0"/>
          <w:numId w:val="14"/>
        </w:numPr>
        <w:spacing w:after="0" w:line="240" w:lineRule="auto"/>
        <w:jc w:val="both"/>
        <w:rPr>
          <w:rFonts w:ascii="Arial" w:hAnsi="Arial" w:cs="Arial"/>
          <w:sz w:val="18"/>
          <w:szCs w:val="18"/>
        </w:rPr>
      </w:pPr>
      <w:r w:rsidRPr="00813DF8">
        <w:rPr>
          <w:rFonts w:ascii="Arial" w:hAnsi="Arial" w:cs="Arial"/>
          <w:sz w:val="18"/>
          <w:szCs w:val="18"/>
        </w:rPr>
        <w:t xml:space="preserve">Ujawnione przez Inspektora wady powinny być niezwłocznie usunięte przez Wykonawcę. Usunięcie stwierdzonych wad wymaga </w:t>
      </w:r>
      <w:r w:rsidR="00183FB4" w:rsidRPr="00813DF8">
        <w:rPr>
          <w:rFonts w:ascii="Arial" w:hAnsi="Arial" w:cs="Arial"/>
          <w:sz w:val="18"/>
          <w:szCs w:val="18"/>
        </w:rPr>
        <w:t xml:space="preserve">pisemnego </w:t>
      </w:r>
      <w:r w:rsidRPr="00813DF8">
        <w:rPr>
          <w:rFonts w:ascii="Arial" w:hAnsi="Arial" w:cs="Arial"/>
          <w:sz w:val="18"/>
          <w:szCs w:val="18"/>
        </w:rPr>
        <w:t xml:space="preserve">potwierdzenia </w:t>
      </w:r>
      <w:r w:rsidR="007F0BBB" w:rsidRPr="00813DF8">
        <w:rPr>
          <w:rFonts w:ascii="Arial" w:hAnsi="Arial" w:cs="Arial"/>
          <w:sz w:val="18"/>
          <w:szCs w:val="18"/>
        </w:rPr>
        <w:t>Zamawiającego</w:t>
      </w:r>
      <w:r w:rsidRPr="00813DF8">
        <w:rPr>
          <w:rFonts w:ascii="Arial" w:hAnsi="Arial" w:cs="Arial"/>
          <w:sz w:val="18"/>
          <w:szCs w:val="18"/>
        </w:rPr>
        <w:t>.</w:t>
      </w:r>
    </w:p>
    <w:p w14:paraId="6518D459" w14:textId="77777777" w:rsidR="001C6BE7" w:rsidRPr="00813DF8" w:rsidRDefault="007F0BBB" w:rsidP="00425071">
      <w:pPr>
        <w:pStyle w:val="Akapitzlist10"/>
        <w:numPr>
          <w:ilvl w:val="0"/>
          <w:numId w:val="14"/>
        </w:numPr>
        <w:spacing w:after="0" w:line="240" w:lineRule="auto"/>
        <w:jc w:val="both"/>
        <w:rPr>
          <w:rFonts w:ascii="Arial" w:hAnsi="Arial" w:cs="Arial"/>
          <w:sz w:val="18"/>
          <w:szCs w:val="18"/>
        </w:rPr>
      </w:pPr>
      <w:r w:rsidRPr="00813DF8">
        <w:rPr>
          <w:rFonts w:ascii="Arial" w:hAnsi="Arial" w:cs="Arial"/>
          <w:sz w:val="18"/>
          <w:szCs w:val="18"/>
        </w:rPr>
        <w:t>Zamawiając</w:t>
      </w:r>
      <w:r w:rsidR="00B42DF3" w:rsidRPr="00813DF8">
        <w:rPr>
          <w:rFonts w:ascii="Arial" w:hAnsi="Arial" w:cs="Arial"/>
          <w:sz w:val="18"/>
          <w:szCs w:val="18"/>
        </w:rPr>
        <w:t>y</w:t>
      </w:r>
      <w:r w:rsidR="001C6BE7" w:rsidRPr="00813DF8">
        <w:rPr>
          <w:rFonts w:ascii="Arial" w:hAnsi="Arial" w:cs="Arial"/>
          <w:sz w:val="18"/>
          <w:szCs w:val="18"/>
        </w:rPr>
        <w:t xml:space="preserve"> ma prawo zgłaszać Wykonawcy zastrzeżenia w stosunku do osób, które jego zdaniem są  niekompletne lub niedbałe w wykonywaniu swojej pracy, lub których obecność na terenie </w:t>
      </w:r>
      <w:r w:rsidR="00B42DF3" w:rsidRPr="00813DF8">
        <w:rPr>
          <w:rFonts w:ascii="Arial" w:hAnsi="Arial" w:cs="Arial"/>
          <w:sz w:val="18"/>
          <w:szCs w:val="18"/>
        </w:rPr>
        <w:t>montażu</w:t>
      </w:r>
      <w:r w:rsidR="001C6BE7" w:rsidRPr="00813DF8">
        <w:rPr>
          <w:rFonts w:ascii="Arial" w:hAnsi="Arial" w:cs="Arial"/>
          <w:sz w:val="18"/>
          <w:szCs w:val="18"/>
        </w:rPr>
        <w:t xml:space="preserve"> jest uznana przez </w:t>
      </w:r>
      <w:r w:rsidR="00B42DF3" w:rsidRPr="00813DF8">
        <w:rPr>
          <w:rFonts w:ascii="Arial" w:hAnsi="Arial" w:cs="Arial"/>
          <w:sz w:val="18"/>
          <w:szCs w:val="18"/>
        </w:rPr>
        <w:t>Zamawiającego</w:t>
      </w:r>
      <w:r w:rsidR="001C6BE7" w:rsidRPr="00813DF8">
        <w:rPr>
          <w:rFonts w:ascii="Arial" w:hAnsi="Arial" w:cs="Arial"/>
          <w:sz w:val="18"/>
          <w:szCs w:val="18"/>
        </w:rPr>
        <w:t xml:space="preserve"> za niepożądaną.</w:t>
      </w:r>
    </w:p>
    <w:p w14:paraId="0497500C" w14:textId="77777777" w:rsidR="00973613" w:rsidRPr="00813DF8" w:rsidRDefault="001C6BE7" w:rsidP="00425071">
      <w:pPr>
        <w:pStyle w:val="Akapitzlist10"/>
        <w:numPr>
          <w:ilvl w:val="0"/>
          <w:numId w:val="14"/>
        </w:numPr>
        <w:spacing w:after="0" w:line="240" w:lineRule="auto"/>
        <w:jc w:val="both"/>
        <w:rPr>
          <w:rFonts w:ascii="Arial" w:hAnsi="Arial" w:cs="Arial"/>
          <w:sz w:val="18"/>
          <w:szCs w:val="18"/>
        </w:rPr>
      </w:pPr>
      <w:r w:rsidRPr="00813DF8">
        <w:rPr>
          <w:rFonts w:ascii="Arial" w:hAnsi="Arial" w:cs="Arial"/>
          <w:sz w:val="18"/>
          <w:szCs w:val="18"/>
        </w:rPr>
        <w:t xml:space="preserve">Na pisemne polecenie </w:t>
      </w:r>
      <w:r w:rsidR="00973613" w:rsidRPr="00813DF8">
        <w:rPr>
          <w:rFonts w:ascii="Arial" w:hAnsi="Arial" w:cs="Arial"/>
          <w:sz w:val="18"/>
          <w:szCs w:val="18"/>
        </w:rPr>
        <w:t>Zamawiającego</w:t>
      </w:r>
      <w:r w:rsidRPr="00813DF8">
        <w:rPr>
          <w:rFonts w:ascii="Arial" w:hAnsi="Arial" w:cs="Arial"/>
          <w:sz w:val="18"/>
          <w:szCs w:val="18"/>
        </w:rPr>
        <w:t xml:space="preserve"> Wykonawca wstrzyma realizację </w:t>
      </w:r>
      <w:r w:rsidR="00B42DF3" w:rsidRPr="00813DF8">
        <w:rPr>
          <w:rFonts w:ascii="Arial" w:hAnsi="Arial" w:cs="Arial"/>
          <w:sz w:val="18"/>
          <w:szCs w:val="18"/>
        </w:rPr>
        <w:t>przedmiotu umowy</w:t>
      </w:r>
      <w:r w:rsidRPr="00813DF8">
        <w:rPr>
          <w:rFonts w:ascii="Arial" w:hAnsi="Arial" w:cs="Arial"/>
          <w:sz w:val="18"/>
          <w:szCs w:val="18"/>
        </w:rPr>
        <w:t xml:space="preserve"> w takim zakresie i na taki okres, jaki </w:t>
      </w:r>
      <w:r w:rsidR="00B42DF3" w:rsidRPr="00813DF8">
        <w:rPr>
          <w:rFonts w:ascii="Arial" w:hAnsi="Arial" w:cs="Arial"/>
          <w:sz w:val="18"/>
          <w:szCs w:val="18"/>
        </w:rPr>
        <w:t>Zamawiający</w:t>
      </w:r>
      <w:r w:rsidRPr="00813DF8">
        <w:rPr>
          <w:rFonts w:ascii="Arial" w:hAnsi="Arial" w:cs="Arial"/>
          <w:sz w:val="18"/>
          <w:szCs w:val="18"/>
        </w:rPr>
        <w:t xml:space="preserve"> uzna za konieczny</w:t>
      </w:r>
      <w:r w:rsidR="00E05D2C" w:rsidRPr="00813DF8">
        <w:rPr>
          <w:rFonts w:ascii="Arial" w:hAnsi="Arial" w:cs="Arial"/>
          <w:sz w:val="18"/>
          <w:szCs w:val="18"/>
        </w:rPr>
        <w:t>, bez prawa do  dodatkowego wynagrodzenia</w:t>
      </w:r>
      <w:r w:rsidRPr="00813DF8">
        <w:rPr>
          <w:rFonts w:ascii="Arial" w:hAnsi="Arial" w:cs="Arial"/>
          <w:sz w:val="18"/>
          <w:szCs w:val="18"/>
        </w:rPr>
        <w:t xml:space="preserve">. </w:t>
      </w:r>
    </w:p>
    <w:p w14:paraId="1936DEC0" w14:textId="77777777" w:rsidR="001C6BE7" w:rsidRPr="00813DF8" w:rsidRDefault="001C6BE7" w:rsidP="00425071">
      <w:pPr>
        <w:pStyle w:val="Akapitzlist10"/>
        <w:numPr>
          <w:ilvl w:val="0"/>
          <w:numId w:val="14"/>
        </w:numPr>
        <w:spacing w:after="0" w:line="240" w:lineRule="auto"/>
        <w:jc w:val="both"/>
        <w:rPr>
          <w:rFonts w:ascii="Arial" w:hAnsi="Arial" w:cs="Arial"/>
          <w:sz w:val="18"/>
          <w:szCs w:val="18"/>
        </w:rPr>
      </w:pPr>
      <w:r w:rsidRPr="00813DF8">
        <w:rPr>
          <w:rFonts w:ascii="Arial" w:hAnsi="Arial" w:cs="Arial"/>
          <w:sz w:val="18"/>
          <w:szCs w:val="18"/>
        </w:rPr>
        <w:t xml:space="preserve">Wykonawca zapewni </w:t>
      </w:r>
      <w:r w:rsidR="00973613" w:rsidRPr="00813DF8">
        <w:rPr>
          <w:rFonts w:ascii="Arial" w:hAnsi="Arial" w:cs="Arial"/>
          <w:sz w:val="18"/>
          <w:szCs w:val="18"/>
        </w:rPr>
        <w:t>Zamawiającemu</w:t>
      </w:r>
      <w:r w:rsidRPr="00813DF8">
        <w:rPr>
          <w:rFonts w:ascii="Arial" w:hAnsi="Arial" w:cs="Arial"/>
          <w:sz w:val="18"/>
          <w:szCs w:val="18"/>
        </w:rPr>
        <w:t xml:space="preserve"> swobodny dostęp do miejsc, gdzie wykonywane są prace objęte umowa i dostarczy mu wszelkich wymaganych przez niego informacji.</w:t>
      </w:r>
    </w:p>
    <w:p w14:paraId="690C2BE3" w14:textId="77777777" w:rsidR="005058B6" w:rsidRPr="00813DF8" w:rsidRDefault="005058B6" w:rsidP="001C6BE7">
      <w:pPr>
        <w:jc w:val="center"/>
        <w:rPr>
          <w:rFonts w:ascii="Arial" w:hAnsi="Arial" w:cs="Arial"/>
          <w:b/>
          <w:bCs/>
          <w:sz w:val="18"/>
          <w:szCs w:val="18"/>
        </w:rPr>
      </w:pPr>
    </w:p>
    <w:p w14:paraId="12FC8FE4" w14:textId="77777777" w:rsidR="001C6BE7" w:rsidRPr="00813DF8" w:rsidRDefault="001C6BE7" w:rsidP="001C6BE7">
      <w:pPr>
        <w:jc w:val="center"/>
        <w:rPr>
          <w:rFonts w:ascii="Arial" w:hAnsi="Arial" w:cs="Arial"/>
          <w:b/>
          <w:bCs/>
          <w:sz w:val="18"/>
          <w:szCs w:val="18"/>
        </w:rPr>
      </w:pPr>
      <w:r w:rsidRPr="00813DF8">
        <w:rPr>
          <w:rFonts w:ascii="Arial" w:hAnsi="Arial" w:cs="Arial"/>
          <w:b/>
          <w:bCs/>
          <w:sz w:val="18"/>
          <w:szCs w:val="18"/>
        </w:rPr>
        <w:t>§ 1</w:t>
      </w:r>
      <w:r w:rsidR="0059387B" w:rsidRPr="00813DF8">
        <w:rPr>
          <w:rFonts w:ascii="Arial" w:hAnsi="Arial" w:cs="Arial"/>
          <w:b/>
          <w:bCs/>
          <w:sz w:val="18"/>
          <w:szCs w:val="18"/>
        </w:rPr>
        <w:t>3</w:t>
      </w:r>
      <w:r w:rsidR="00593965" w:rsidRPr="00813DF8">
        <w:rPr>
          <w:rFonts w:ascii="Arial" w:hAnsi="Arial" w:cs="Arial"/>
          <w:b/>
          <w:bCs/>
          <w:sz w:val="18"/>
          <w:szCs w:val="18"/>
        </w:rPr>
        <w:t>.</w:t>
      </w:r>
    </w:p>
    <w:p w14:paraId="7E28CAEE" w14:textId="77777777" w:rsidR="00D01DA7" w:rsidRPr="00813DF8" w:rsidRDefault="00D01DA7" w:rsidP="001C6BE7">
      <w:pPr>
        <w:jc w:val="center"/>
        <w:rPr>
          <w:rFonts w:ascii="Arial" w:hAnsi="Arial" w:cs="Arial"/>
          <w:b/>
          <w:bCs/>
          <w:sz w:val="18"/>
          <w:szCs w:val="18"/>
        </w:rPr>
      </w:pPr>
      <w:r w:rsidRPr="00813DF8">
        <w:rPr>
          <w:rFonts w:ascii="Arial" w:hAnsi="Arial" w:cs="Arial"/>
          <w:b/>
          <w:bCs/>
          <w:sz w:val="18"/>
          <w:szCs w:val="18"/>
        </w:rPr>
        <w:t>Kary umowne.</w:t>
      </w:r>
    </w:p>
    <w:p w14:paraId="7DFE19FF" w14:textId="77777777" w:rsidR="001C6BE7" w:rsidRPr="00813DF8" w:rsidRDefault="001C6BE7" w:rsidP="001C6BE7">
      <w:pPr>
        <w:ind w:left="360" w:hanging="360"/>
        <w:jc w:val="both"/>
        <w:rPr>
          <w:rFonts w:ascii="Arial" w:hAnsi="Arial" w:cs="Arial"/>
          <w:sz w:val="18"/>
          <w:szCs w:val="18"/>
        </w:rPr>
      </w:pPr>
      <w:r w:rsidRPr="00813DF8">
        <w:rPr>
          <w:rFonts w:ascii="Arial" w:hAnsi="Arial" w:cs="Arial"/>
          <w:sz w:val="18"/>
          <w:szCs w:val="18"/>
        </w:rPr>
        <w:t>1.</w:t>
      </w:r>
      <w:r w:rsidRPr="00813DF8">
        <w:rPr>
          <w:rFonts w:ascii="Arial" w:hAnsi="Arial" w:cs="Arial"/>
          <w:b/>
          <w:bCs/>
          <w:sz w:val="18"/>
          <w:szCs w:val="18"/>
        </w:rPr>
        <w:tab/>
      </w:r>
      <w:r w:rsidRPr="00813DF8">
        <w:rPr>
          <w:rFonts w:ascii="Arial" w:hAnsi="Arial" w:cs="Arial"/>
          <w:sz w:val="18"/>
          <w:szCs w:val="18"/>
        </w:rPr>
        <w:t>Wykonawca z tytułu niewykonania lub nienależytego wykonania umowy zapłaci Zamawiającemu kary umowne:</w:t>
      </w:r>
    </w:p>
    <w:p w14:paraId="1838507D" w14:textId="75A1E357" w:rsidR="001C6BE7" w:rsidRPr="00813DF8" w:rsidRDefault="001C6BE7" w:rsidP="00425071">
      <w:pPr>
        <w:numPr>
          <w:ilvl w:val="0"/>
          <w:numId w:val="9"/>
        </w:numPr>
        <w:tabs>
          <w:tab w:val="num" w:pos="993"/>
        </w:tabs>
        <w:jc w:val="both"/>
        <w:rPr>
          <w:rFonts w:ascii="Arial" w:hAnsi="Arial" w:cs="Arial"/>
          <w:sz w:val="18"/>
          <w:szCs w:val="18"/>
        </w:rPr>
      </w:pPr>
      <w:r w:rsidRPr="00813DF8">
        <w:rPr>
          <w:rFonts w:ascii="Arial" w:hAnsi="Arial" w:cs="Arial"/>
          <w:sz w:val="18"/>
          <w:szCs w:val="18"/>
        </w:rPr>
        <w:t xml:space="preserve">za </w:t>
      </w:r>
      <w:r w:rsidR="004D7699" w:rsidRPr="00813DF8">
        <w:rPr>
          <w:rFonts w:ascii="Arial" w:hAnsi="Arial" w:cs="Arial"/>
          <w:sz w:val="18"/>
          <w:szCs w:val="18"/>
        </w:rPr>
        <w:t>opóźnienie</w:t>
      </w:r>
      <w:r w:rsidRPr="00813DF8">
        <w:rPr>
          <w:rFonts w:ascii="Arial" w:hAnsi="Arial" w:cs="Arial"/>
          <w:sz w:val="18"/>
          <w:szCs w:val="18"/>
        </w:rPr>
        <w:t xml:space="preserve"> w rozpoczęciu lub zakończeniu </w:t>
      </w:r>
      <w:r w:rsidR="006555A9" w:rsidRPr="00813DF8">
        <w:rPr>
          <w:rFonts w:ascii="Arial" w:hAnsi="Arial" w:cs="Arial"/>
          <w:sz w:val="18"/>
          <w:szCs w:val="18"/>
        </w:rPr>
        <w:t>prac</w:t>
      </w:r>
      <w:r w:rsidRPr="00813DF8">
        <w:rPr>
          <w:rFonts w:ascii="Arial" w:hAnsi="Arial" w:cs="Arial"/>
          <w:sz w:val="18"/>
          <w:szCs w:val="18"/>
        </w:rPr>
        <w:t xml:space="preserve"> - kara w wysokości 0,2% wynagrodzenia umownego brutto, wskazanego w § </w:t>
      </w:r>
      <w:r w:rsidR="00504A4E" w:rsidRPr="00813DF8">
        <w:rPr>
          <w:rFonts w:ascii="Arial" w:hAnsi="Arial" w:cs="Arial"/>
          <w:sz w:val="18"/>
          <w:szCs w:val="18"/>
        </w:rPr>
        <w:t>4</w:t>
      </w:r>
      <w:r w:rsidRPr="00813DF8">
        <w:rPr>
          <w:rFonts w:ascii="Arial" w:hAnsi="Arial" w:cs="Arial"/>
          <w:sz w:val="18"/>
          <w:szCs w:val="18"/>
        </w:rPr>
        <w:t xml:space="preserve"> ust. 1 umowy za każdy rozpoczęty dzień </w:t>
      </w:r>
      <w:r w:rsidR="004D7699" w:rsidRPr="00813DF8">
        <w:rPr>
          <w:rFonts w:ascii="Arial" w:hAnsi="Arial" w:cs="Arial"/>
          <w:sz w:val="18"/>
          <w:szCs w:val="18"/>
        </w:rPr>
        <w:t>opóźnienia</w:t>
      </w:r>
      <w:r w:rsidRPr="00813DF8">
        <w:rPr>
          <w:rFonts w:ascii="Arial" w:hAnsi="Arial" w:cs="Arial"/>
          <w:sz w:val="18"/>
          <w:szCs w:val="18"/>
        </w:rPr>
        <w:t xml:space="preserve">, </w:t>
      </w:r>
      <w:r w:rsidR="00813DF8">
        <w:rPr>
          <w:rFonts w:ascii="Arial" w:hAnsi="Arial" w:cs="Arial"/>
          <w:sz w:val="18"/>
          <w:szCs w:val="18"/>
        </w:rPr>
        <w:t>w stosunku do termin</w:t>
      </w:r>
      <w:r w:rsidR="005058B6" w:rsidRPr="00813DF8">
        <w:rPr>
          <w:rFonts w:ascii="Arial" w:hAnsi="Arial" w:cs="Arial"/>
          <w:sz w:val="18"/>
          <w:szCs w:val="18"/>
        </w:rPr>
        <w:t xml:space="preserve">u określonego w § 2 ust. 2 umowy, </w:t>
      </w:r>
      <w:r w:rsidRPr="00813DF8">
        <w:rPr>
          <w:rFonts w:ascii="Arial" w:hAnsi="Arial" w:cs="Arial"/>
          <w:sz w:val="18"/>
          <w:szCs w:val="18"/>
        </w:rPr>
        <w:t xml:space="preserve">jednak nie więcej niż 20 % wynagrodzenia umownego brutto, </w:t>
      </w:r>
    </w:p>
    <w:p w14:paraId="437480D6" w14:textId="77777777" w:rsidR="00125630" w:rsidRPr="00813DF8" w:rsidRDefault="00125630" w:rsidP="00125630">
      <w:pPr>
        <w:numPr>
          <w:ilvl w:val="0"/>
          <w:numId w:val="9"/>
        </w:numPr>
        <w:tabs>
          <w:tab w:val="num" w:pos="993"/>
        </w:tabs>
        <w:jc w:val="both"/>
        <w:rPr>
          <w:rFonts w:ascii="Arial" w:hAnsi="Arial" w:cs="Arial"/>
          <w:sz w:val="18"/>
          <w:szCs w:val="18"/>
        </w:rPr>
      </w:pPr>
      <w:r w:rsidRPr="00813DF8">
        <w:rPr>
          <w:rFonts w:ascii="Arial" w:hAnsi="Arial" w:cs="Arial"/>
          <w:sz w:val="18"/>
          <w:szCs w:val="18"/>
        </w:rPr>
        <w:t xml:space="preserve">za opóźnienie w usuwaniu wad w terminie określonym w Protokole Przeglądu Technicznego </w:t>
      </w:r>
      <w:r w:rsidR="005058B6" w:rsidRPr="00813DF8">
        <w:rPr>
          <w:rFonts w:ascii="Arial" w:hAnsi="Arial" w:cs="Arial"/>
          <w:sz w:val="18"/>
          <w:szCs w:val="18"/>
        </w:rPr>
        <w:t>u</w:t>
      </w:r>
      <w:r w:rsidRPr="00813DF8">
        <w:rPr>
          <w:rFonts w:ascii="Arial" w:hAnsi="Arial" w:cs="Arial"/>
          <w:sz w:val="18"/>
          <w:szCs w:val="18"/>
        </w:rPr>
        <w:t xml:space="preserve">sługi - kara w wysokości 0,2% wynagrodzenia umownego brutto, wskazanego w § 4 ust. 1 umowy za każdy rozpoczęty dzień opóźnienia, jednak nie więcej niż 20 % wynagrodzenia umownego brutto, </w:t>
      </w:r>
    </w:p>
    <w:p w14:paraId="677F58C6" w14:textId="77777777" w:rsidR="001C6BE7" w:rsidRPr="00813DF8" w:rsidRDefault="001C6BE7" w:rsidP="00425071">
      <w:pPr>
        <w:numPr>
          <w:ilvl w:val="0"/>
          <w:numId w:val="9"/>
        </w:numPr>
        <w:tabs>
          <w:tab w:val="num" w:pos="993"/>
        </w:tabs>
        <w:jc w:val="both"/>
        <w:rPr>
          <w:rFonts w:ascii="Arial" w:hAnsi="Arial" w:cs="Arial"/>
          <w:sz w:val="18"/>
          <w:szCs w:val="18"/>
        </w:rPr>
      </w:pPr>
      <w:r w:rsidRPr="00813DF8">
        <w:rPr>
          <w:rFonts w:ascii="Arial" w:hAnsi="Arial" w:cs="Arial"/>
          <w:sz w:val="18"/>
          <w:szCs w:val="18"/>
        </w:rPr>
        <w:t xml:space="preserve">za odstąpienie od umowy </w:t>
      </w:r>
      <w:r w:rsidR="00183FB4" w:rsidRPr="00813DF8">
        <w:rPr>
          <w:rFonts w:ascii="Arial" w:hAnsi="Arial" w:cs="Arial"/>
          <w:sz w:val="18"/>
          <w:szCs w:val="18"/>
        </w:rPr>
        <w:t xml:space="preserve">w całości lub w części </w:t>
      </w:r>
      <w:r w:rsidRPr="00813DF8">
        <w:rPr>
          <w:rFonts w:ascii="Arial" w:hAnsi="Arial" w:cs="Arial"/>
          <w:sz w:val="18"/>
          <w:szCs w:val="18"/>
        </w:rPr>
        <w:t xml:space="preserve">przez Zamawiającego wskutek okoliczności, za które odpowiada Wykonawca lub za odstąpienie od umowy </w:t>
      </w:r>
      <w:r w:rsidR="00022680" w:rsidRPr="00813DF8">
        <w:rPr>
          <w:rFonts w:ascii="Arial" w:hAnsi="Arial" w:cs="Arial"/>
          <w:sz w:val="18"/>
          <w:szCs w:val="18"/>
        </w:rPr>
        <w:t xml:space="preserve">w całości lub części </w:t>
      </w:r>
      <w:r w:rsidRPr="00813DF8">
        <w:rPr>
          <w:rFonts w:ascii="Arial" w:hAnsi="Arial" w:cs="Arial"/>
          <w:sz w:val="18"/>
          <w:szCs w:val="18"/>
        </w:rPr>
        <w:t>przez Wykonawcę z przyczyn, za które Zamawiający nie ponosi odpowiedzialności - kara w wysokości 20% ustalonego wynagrodzenia umownego brutt</w:t>
      </w:r>
      <w:r w:rsidR="006555A9" w:rsidRPr="00813DF8">
        <w:rPr>
          <w:rFonts w:ascii="Arial" w:hAnsi="Arial" w:cs="Arial"/>
          <w:sz w:val="18"/>
          <w:szCs w:val="18"/>
        </w:rPr>
        <w:t xml:space="preserve">o wskazanego w § </w:t>
      </w:r>
      <w:r w:rsidR="00504A4E" w:rsidRPr="00813DF8">
        <w:rPr>
          <w:rFonts w:ascii="Arial" w:hAnsi="Arial" w:cs="Arial"/>
          <w:sz w:val="18"/>
          <w:szCs w:val="18"/>
        </w:rPr>
        <w:t>4</w:t>
      </w:r>
      <w:r w:rsidR="006555A9" w:rsidRPr="00813DF8">
        <w:rPr>
          <w:rFonts w:ascii="Arial" w:hAnsi="Arial" w:cs="Arial"/>
          <w:sz w:val="18"/>
          <w:szCs w:val="18"/>
        </w:rPr>
        <w:t xml:space="preserve"> ust. 1 umowy.</w:t>
      </w:r>
      <w:r w:rsidRPr="00813DF8">
        <w:rPr>
          <w:rFonts w:ascii="Arial" w:hAnsi="Arial" w:cs="Arial"/>
          <w:sz w:val="18"/>
          <w:szCs w:val="18"/>
        </w:rPr>
        <w:t xml:space="preserve"> </w:t>
      </w:r>
    </w:p>
    <w:p w14:paraId="1B7D8544" w14:textId="77777777" w:rsidR="001C6BE7" w:rsidRPr="00813DF8" w:rsidRDefault="001C6BE7" w:rsidP="001C6BE7">
      <w:pPr>
        <w:tabs>
          <w:tab w:val="num" w:pos="1144"/>
        </w:tabs>
        <w:ind w:left="360" w:hanging="360"/>
        <w:jc w:val="both"/>
        <w:rPr>
          <w:rFonts w:ascii="Arial" w:hAnsi="Arial" w:cs="Arial"/>
          <w:sz w:val="18"/>
          <w:szCs w:val="18"/>
        </w:rPr>
      </w:pPr>
      <w:r w:rsidRPr="00813DF8">
        <w:rPr>
          <w:rFonts w:ascii="Arial" w:hAnsi="Arial" w:cs="Arial"/>
          <w:sz w:val="18"/>
          <w:szCs w:val="18"/>
        </w:rPr>
        <w:t>2.</w:t>
      </w:r>
      <w:r w:rsidRPr="00813DF8">
        <w:rPr>
          <w:rFonts w:ascii="Arial" w:hAnsi="Arial" w:cs="Arial"/>
          <w:sz w:val="18"/>
          <w:szCs w:val="18"/>
        </w:rPr>
        <w:tab/>
        <w:t xml:space="preserve">Kary umowne będą naliczane za każdy rozpoczęty dzień </w:t>
      </w:r>
      <w:r w:rsidR="004D7699" w:rsidRPr="00813DF8">
        <w:rPr>
          <w:rFonts w:ascii="Arial" w:hAnsi="Arial" w:cs="Arial"/>
          <w:sz w:val="18"/>
          <w:szCs w:val="18"/>
        </w:rPr>
        <w:t>opóźnienia</w:t>
      </w:r>
      <w:r w:rsidRPr="00813DF8">
        <w:rPr>
          <w:rFonts w:ascii="Arial" w:hAnsi="Arial" w:cs="Arial"/>
          <w:sz w:val="18"/>
          <w:szCs w:val="18"/>
        </w:rPr>
        <w:t xml:space="preserve">. </w:t>
      </w:r>
    </w:p>
    <w:p w14:paraId="396E334E" w14:textId="77777777" w:rsidR="001C6BE7" w:rsidRPr="00813DF8" w:rsidRDefault="001C6BE7" w:rsidP="001C6BE7">
      <w:pPr>
        <w:ind w:left="357" w:hanging="357"/>
        <w:jc w:val="both"/>
        <w:rPr>
          <w:rFonts w:ascii="Arial" w:hAnsi="Arial" w:cs="Arial"/>
          <w:sz w:val="18"/>
          <w:szCs w:val="18"/>
        </w:rPr>
      </w:pPr>
      <w:r w:rsidRPr="00813DF8">
        <w:rPr>
          <w:rFonts w:ascii="Arial" w:hAnsi="Arial" w:cs="Arial"/>
          <w:sz w:val="18"/>
          <w:szCs w:val="18"/>
        </w:rPr>
        <w:t xml:space="preserve">3. </w:t>
      </w:r>
      <w:r w:rsidRPr="00813DF8">
        <w:rPr>
          <w:rFonts w:ascii="Arial" w:hAnsi="Arial" w:cs="Arial"/>
          <w:sz w:val="18"/>
          <w:szCs w:val="18"/>
        </w:rPr>
        <w:tab/>
        <w:t>Zapłata przez Wykonawcę kar umownych naliczanych przez Zamawiającego nie zwalnia Wykonawcy z wykonania zobowiązań wynikających z umowy.</w:t>
      </w:r>
    </w:p>
    <w:p w14:paraId="53B31A9D" w14:textId="77777777" w:rsidR="001C6BE7" w:rsidRPr="00813DF8" w:rsidRDefault="001C6BE7" w:rsidP="001C6BE7">
      <w:pPr>
        <w:ind w:left="360" w:hanging="360"/>
        <w:jc w:val="both"/>
        <w:rPr>
          <w:rFonts w:ascii="Arial" w:hAnsi="Arial" w:cs="Arial"/>
          <w:sz w:val="18"/>
          <w:szCs w:val="18"/>
        </w:rPr>
      </w:pPr>
      <w:r w:rsidRPr="00813DF8">
        <w:rPr>
          <w:rFonts w:ascii="Arial" w:hAnsi="Arial" w:cs="Arial"/>
          <w:sz w:val="18"/>
          <w:szCs w:val="18"/>
        </w:rPr>
        <w:t>4.</w:t>
      </w:r>
      <w:r w:rsidRPr="00813DF8">
        <w:rPr>
          <w:rFonts w:ascii="Arial" w:hAnsi="Arial" w:cs="Arial"/>
          <w:sz w:val="18"/>
          <w:szCs w:val="18"/>
        </w:rPr>
        <w:tab/>
        <w:t>Zamawiający ma prawo dochodzić odszkodowania uzupełniającego, jeżeli szkoda przewyższy wysokość kar umownych</w:t>
      </w:r>
      <w:r w:rsidR="00022680" w:rsidRPr="00813DF8">
        <w:rPr>
          <w:rFonts w:ascii="Arial" w:hAnsi="Arial" w:cs="Arial"/>
          <w:sz w:val="18"/>
          <w:szCs w:val="18"/>
        </w:rPr>
        <w:t xml:space="preserve"> na zasadach ogólnych</w:t>
      </w:r>
      <w:r w:rsidRPr="00813DF8">
        <w:rPr>
          <w:rFonts w:ascii="Arial" w:hAnsi="Arial" w:cs="Arial"/>
          <w:sz w:val="18"/>
          <w:szCs w:val="18"/>
        </w:rPr>
        <w:t xml:space="preserve">. </w:t>
      </w:r>
    </w:p>
    <w:p w14:paraId="3956606E" w14:textId="6C562978" w:rsidR="005058B6" w:rsidRPr="00813DF8" w:rsidRDefault="001C6BE7" w:rsidP="001C6BE7">
      <w:pPr>
        <w:ind w:left="360" w:hanging="360"/>
        <w:jc w:val="both"/>
        <w:rPr>
          <w:rFonts w:ascii="Arial" w:hAnsi="Arial" w:cs="Arial"/>
          <w:sz w:val="18"/>
          <w:szCs w:val="18"/>
        </w:rPr>
      </w:pPr>
      <w:r w:rsidRPr="00813DF8">
        <w:rPr>
          <w:rFonts w:ascii="Arial" w:hAnsi="Arial" w:cs="Arial"/>
          <w:sz w:val="18"/>
          <w:szCs w:val="18"/>
        </w:rPr>
        <w:t>5.</w:t>
      </w:r>
      <w:r w:rsidRPr="00813DF8">
        <w:rPr>
          <w:rFonts w:ascii="Arial" w:hAnsi="Arial" w:cs="Arial"/>
          <w:sz w:val="18"/>
          <w:szCs w:val="18"/>
        </w:rPr>
        <w:tab/>
        <w:t>Kara umowna będzie zapłacona przez Wykonawcę na pisemne wezwanie Zamawiającego w terminie wskazanym w wezwaniu. W przypadku braku zapłaty w wyznaczonym terminie, Zamawiającemu przysługuje prawo potrącenia kar umownych z dowolnej należności Wykonawcy, na co Wykonawca wyraża niniejszym zgodę.</w:t>
      </w:r>
    </w:p>
    <w:p w14:paraId="38B86FEE" w14:textId="77777777" w:rsidR="00125630" w:rsidRPr="00813DF8" w:rsidRDefault="001C6BE7" w:rsidP="001C6BE7">
      <w:pPr>
        <w:tabs>
          <w:tab w:val="left" w:pos="4440"/>
        </w:tabs>
        <w:jc w:val="center"/>
        <w:rPr>
          <w:rFonts w:ascii="Arial" w:hAnsi="Arial" w:cs="Arial"/>
          <w:b/>
          <w:bCs/>
          <w:sz w:val="18"/>
          <w:szCs w:val="18"/>
        </w:rPr>
      </w:pPr>
      <w:r w:rsidRPr="00813DF8">
        <w:rPr>
          <w:rFonts w:ascii="Arial" w:hAnsi="Arial" w:cs="Arial"/>
          <w:b/>
          <w:bCs/>
          <w:sz w:val="18"/>
          <w:szCs w:val="18"/>
        </w:rPr>
        <w:t>§ 1</w:t>
      </w:r>
      <w:r w:rsidR="00E05D2C" w:rsidRPr="00813DF8">
        <w:rPr>
          <w:rFonts w:ascii="Arial" w:hAnsi="Arial" w:cs="Arial"/>
          <w:b/>
          <w:bCs/>
          <w:sz w:val="18"/>
          <w:szCs w:val="18"/>
        </w:rPr>
        <w:t>4</w:t>
      </w:r>
      <w:r w:rsidR="00593965" w:rsidRPr="00813DF8">
        <w:rPr>
          <w:rFonts w:ascii="Arial" w:hAnsi="Arial" w:cs="Arial"/>
          <w:b/>
          <w:bCs/>
          <w:sz w:val="18"/>
          <w:szCs w:val="18"/>
        </w:rPr>
        <w:t>.</w:t>
      </w:r>
    </w:p>
    <w:p w14:paraId="16AAD5E1" w14:textId="77777777" w:rsidR="001C6BE7" w:rsidRPr="00813DF8" w:rsidRDefault="00125630" w:rsidP="001C6BE7">
      <w:pPr>
        <w:tabs>
          <w:tab w:val="left" w:pos="4440"/>
        </w:tabs>
        <w:jc w:val="center"/>
        <w:rPr>
          <w:rFonts w:ascii="Arial" w:hAnsi="Arial" w:cs="Arial"/>
          <w:b/>
          <w:bCs/>
          <w:sz w:val="18"/>
          <w:szCs w:val="18"/>
        </w:rPr>
      </w:pPr>
      <w:r w:rsidRPr="00813DF8">
        <w:rPr>
          <w:rFonts w:ascii="Arial" w:hAnsi="Arial" w:cs="Arial"/>
          <w:b/>
          <w:bCs/>
          <w:sz w:val="18"/>
          <w:szCs w:val="18"/>
        </w:rPr>
        <w:t xml:space="preserve"> Odstąpienie od umowy.</w:t>
      </w:r>
    </w:p>
    <w:p w14:paraId="32DBD91A" w14:textId="77777777" w:rsidR="001C6BE7" w:rsidRPr="00813DF8" w:rsidRDefault="001C6BE7" w:rsidP="00425071">
      <w:pPr>
        <w:pStyle w:val="Akapitzlist10"/>
        <w:numPr>
          <w:ilvl w:val="0"/>
          <w:numId w:val="15"/>
        </w:numPr>
        <w:spacing w:after="0" w:line="240" w:lineRule="auto"/>
        <w:jc w:val="both"/>
        <w:rPr>
          <w:rFonts w:ascii="Arial" w:hAnsi="Arial" w:cs="Arial"/>
          <w:sz w:val="18"/>
          <w:szCs w:val="18"/>
        </w:rPr>
      </w:pPr>
      <w:r w:rsidRPr="00813DF8">
        <w:rPr>
          <w:rFonts w:ascii="Arial" w:hAnsi="Arial" w:cs="Arial"/>
          <w:sz w:val="18"/>
          <w:szCs w:val="18"/>
        </w:rPr>
        <w:t xml:space="preserve">Zamawiający może </w:t>
      </w:r>
      <w:r w:rsidR="005058B6" w:rsidRPr="00813DF8">
        <w:rPr>
          <w:rFonts w:ascii="Arial" w:hAnsi="Arial" w:cs="Arial"/>
          <w:sz w:val="18"/>
          <w:szCs w:val="18"/>
        </w:rPr>
        <w:t xml:space="preserve">rozwiązać umowę w stosunku do niewykonanych prac lub </w:t>
      </w:r>
      <w:r w:rsidRPr="00813DF8">
        <w:rPr>
          <w:rFonts w:ascii="Arial" w:hAnsi="Arial" w:cs="Arial"/>
          <w:sz w:val="18"/>
          <w:szCs w:val="18"/>
        </w:rPr>
        <w:t xml:space="preserve">odstąpić od umowy </w:t>
      </w:r>
      <w:r w:rsidR="00022680" w:rsidRPr="00813DF8">
        <w:rPr>
          <w:rFonts w:ascii="Arial" w:hAnsi="Arial" w:cs="Arial"/>
          <w:sz w:val="18"/>
          <w:szCs w:val="18"/>
        </w:rPr>
        <w:t xml:space="preserve">w całości lub części </w:t>
      </w:r>
      <w:r w:rsidRPr="00813DF8">
        <w:rPr>
          <w:rFonts w:ascii="Arial" w:hAnsi="Arial" w:cs="Arial"/>
          <w:sz w:val="18"/>
          <w:szCs w:val="18"/>
        </w:rPr>
        <w:t>w przypadkach przewidzianych przepisami Kodeksu cywilnego. Zamawiający może ponadto odstąpić od umowy, jeżeli Wykonawca narusza w sposób istotny postanowienia umowy.</w:t>
      </w:r>
    </w:p>
    <w:p w14:paraId="37249569" w14:textId="77777777" w:rsidR="001C6BE7" w:rsidRPr="00813DF8" w:rsidRDefault="001C6BE7" w:rsidP="00425071">
      <w:pPr>
        <w:pStyle w:val="Akapitzlist10"/>
        <w:numPr>
          <w:ilvl w:val="0"/>
          <w:numId w:val="15"/>
        </w:numPr>
        <w:spacing w:after="0" w:line="240" w:lineRule="auto"/>
        <w:jc w:val="both"/>
        <w:rPr>
          <w:rFonts w:ascii="Arial" w:hAnsi="Arial" w:cs="Arial"/>
          <w:sz w:val="18"/>
          <w:szCs w:val="18"/>
        </w:rPr>
      </w:pPr>
      <w:r w:rsidRPr="00813DF8">
        <w:rPr>
          <w:rFonts w:ascii="Arial" w:hAnsi="Arial" w:cs="Arial"/>
          <w:sz w:val="18"/>
          <w:szCs w:val="18"/>
        </w:rPr>
        <w:t>Istotne naruszenia postanowień umowy mają miejsce, w szczególności, gdy:</w:t>
      </w:r>
    </w:p>
    <w:p w14:paraId="1184A441" w14:textId="77777777" w:rsidR="001C6BE7" w:rsidRPr="00813DF8" w:rsidRDefault="001C6BE7" w:rsidP="00425071">
      <w:pPr>
        <w:numPr>
          <w:ilvl w:val="0"/>
          <w:numId w:val="3"/>
        </w:numPr>
        <w:tabs>
          <w:tab w:val="clear" w:pos="1069"/>
          <w:tab w:val="num" w:pos="709"/>
        </w:tabs>
        <w:overflowPunct w:val="0"/>
        <w:autoSpaceDE w:val="0"/>
        <w:autoSpaceDN w:val="0"/>
        <w:adjustRightInd w:val="0"/>
        <w:ind w:left="709" w:hanging="283"/>
        <w:jc w:val="both"/>
        <w:rPr>
          <w:rFonts w:ascii="Arial" w:hAnsi="Arial" w:cs="Arial"/>
          <w:sz w:val="18"/>
          <w:szCs w:val="18"/>
        </w:rPr>
      </w:pPr>
      <w:r w:rsidRPr="00813DF8">
        <w:rPr>
          <w:rFonts w:ascii="Arial" w:hAnsi="Arial" w:cs="Arial"/>
          <w:sz w:val="18"/>
          <w:szCs w:val="18"/>
        </w:rPr>
        <w:t xml:space="preserve">wszczęte zostanie postępowanie zmierzające do likwidacji Wykonawcy, </w:t>
      </w:r>
    </w:p>
    <w:p w14:paraId="289E138D" w14:textId="77777777" w:rsidR="001C6BE7" w:rsidRPr="00813DF8" w:rsidRDefault="001C6BE7" w:rsidP="00425071">
      <w:pPr>
        <w:numPr>
          <w:ilvl w:val="0"/>
          <w:numId w:val="3"/>
        </w:numPr>
        <w:tabs>
          <w:tab w:val="clear" w:pos="1069"/>
          <w:tab w:val="num" w:pos="709"/>
        </w:tabs>
        <w:overflowPunct w:val="0"/>
        <w:autoSpaceDE w:val="0"/>
        <w:autoSpaceDN w:val="0"/>
        <w:adjustRightInd w:val="0"/>
        <w:ind w:left="709" w:hanging="283"/>
        <w:jc w:val="both"/>
        <w:rPr>
          <w:rFonts w:ascii="Arial" w:hAnsi="Arial" w:cs="Arial"/>
          <w:sz w:val="18"/>
          <w:szCs w:val="18"/>
        </w:rPr>
      </w:pPr>
      <w:r w:rsidRPr="00813DF8">
        <w:rPr>
          <w:rFonts w:ascii="Arial" w:hAnsi="Arial" w:cs="Arial"/>
          <w:sz w:val="18"/>
          <w:szCs w:val="18"/>
        </w:rPr>
        <w:t xml:space="preserve">zostanie dokonane, w wyniku postępowania egzekucyjnego, zajęcie całości lub części majątku Wykonawcy uniemożliwiające wykonanie przedmiotu </w:t>
      </w:r>
      <w:r w:rsidR="004D7699" w:rsidRPr="00813DF8">
        <w:rPr>
          <w:rFonts w:ascii="Arial" w:hAnsi="Arial" w:cs="Arial"/>
          <w:sz w:val="18"/>
          <w:szCs w:val="18"/>
        </w:rPr>
        <w:t>umowy</w:t>
      </w:r>
      <w:r w:rsidRPr="00813DF8">
        <w:rPr>
          <w:rFonts w:ascii="Arial" w:hAnsi="Arial" w:cs="Arial"/>
          <w:sz w:val="18"/>
          <w:szCs w:val="18"/>
        </w:rPr>
        <w:t>,</w:t>
      </w:r>
    </w:p>
    <w:p w14:paraId="5360DC11" w14:textId="77777777" w:rsidR="001C6BE7" w:rsidRPr="00813DF8" w:rsidRDefault="001C6BE7" w:rsidP="00425071">
      <w:pPr>
        <w:numPr>
          <w:ilvl w:val="0"/>
          <w:numId w:val="3"/>
        </w:numPr>
        <w:tabs>
          <w:tab w:val="clear" w:pos="1069"/>
          <w:tab w:val="num" w:pos="709"/>
        </w:tabs>
        <w:overflowPunct w:val="0"/>
        <w:autoSpaceDE w:val="0"/>
        <w:autoSpaceDN w:val="0"/>
        <w:adjustRightInd w:val="0"/>
        <w:ind w:left="709" w:hanging="283"/>
        <w:jc w:val="both"/>
        <w:rPr>
          <w:rFonts w:ascii="Arial" w:hAnsi="Arial" w:cs="Arial"/>
          <w:sz w:val="18"/>
          <w:szCs w:val="18"/>
        </w:rPr>
      </w:pPr>
      <w:r w:rsidRPr="00813DF8">
        <w:rPr>
          <w:rFonts w:ascii="Arial" w:hAnsi="Arial" w:cs="Arial"/>
          <w:sz w:val="18"/>
          <w:szCs w:val="18"/>
        </w:rPr>
        <w:t xml:space="preserve">Wykonawca zaniecha realizacji </w:t>
      </w:r>
      <w:r w:rsidR="006555A9" w:rsidRPr="00813DF8">
        <w:rPr>
          <w:rFonts w:ascii="Arial" w:hAnsi="Arial" w:cs="Arial"/>
          <w:sz w:val="18"/>
          <w:szCs w:val="18"/>
        </w:rPr>
        <w:t>prac</w:t>
      </w:r>
      <w:r w:rsidRPr="00813DF8">
        <w:rPr>
          <w:rFonts w:ascii="Arial" w:hAnsi="Arial" w:cs="Arial"/>
          <w:sz w:val="18"/>
          <w:szCs w:val="18"/>
        </w:rPr>
        <w:t>, tj. nie realizuje ich przez okres 5 dni,</w:t>
      </w:r>
    </w:p>
    <w:p w14:paraId="45E75BD5" w14:textId="77777777" w:rsidR="001C6BE7" w:rsidRPr="00813DF8" w:rsidRDefault="001C6BE7" w:rsidP="00425071">
      <w:pPr>
        <w:numPr>
          <w:ilvl w:val="0"/>
          <w:numId w:val="3"/>
        </w:numPr>
        <w:tabs>
          <w:tab w:val="clear" w:pos="1069"/>
          <w:tab w:val="num" w:pos="709"/>
        </w:tabs>
        <w:overflowPunct w:val="0"/>
        <w:autoSpaceDE w:val="0"/>
        <w:autoSpaceDN w:val="0"/>
        <w:adjustRightInd w:val="0"/>
        <w:ind w:left="709" w:hanging="283"/>
        <w:jc w:val="both"/>
        <w:rPr>
          <w:rFonts w:ascii="Arial" w:hAnsi="Arial" w:cs="Arial"/>
          <w:sz w:val="18"/>
          <w:szCs w:val="18"/>
        </w:rPr>
      </w:pPr>
      <w:r w:rsidRPr="00813DF8">
        <w:rPr>
          <w:rFonts w:ascii="Arial" w:hAnsi="Arial" w:cs="Arial"/>
          <w:sz w:val="18"/>
          <w:szCs w:val="18"/>
        </w:rPr>
        <w:t xml:space="preserve">Wykonawca nie rozpoczął realizacji przedmiotu </w:t>
      </w:r>
      <w:r w:rsidR="004D7699" w:rsidRPr="00813DF8">
        <w:rPr>
          <w:rFonts w:ascii="Arial" w:hAnsi="Arial" w:cs="Arial"/>
          <w:sz w:val="18"/>
          <w:szCs w:val="18"/>
        </w:rPr>
        <w:t>umowy</w:t>
      </w:r>
      <w:r w:rsidRPr="00813DF8">
        <w:rPr>
          <w:rFonts w:ascii="Arial" w:hAnsi="Arial" w:cs="Arial"/>
          <w:sz w:val="18"/>
          <w:szCs w:val="18"/>
        </w:rPr>
        <w:t xml:space="preserve"> w terminie 5 dni od umownej daty ich rozpoczęcia, lub w przypadku wstrzymania ich przez Zamawiającego, nie podjął ich w ciągu 7 dni od chwili otrzymania dyspozycji o ich wznowienia, </w:t>
      </w:r>
    </w:p>
    <w:p w14:paraId="57BAC42F" w14:textId="5266DEE4" w:rsidR="001C6BE7" w:rsidRPr="00813DF8" w:rsidRDefault="001C6BE7" w:rsidP="00425071">
      <w:pPr>
        <w:numPr>
          <w:ilvl w:val="0"/>
          <w:numId w:val="3"/>
        </w:numPr>
        <w:tabs>
          <w:tab w:val="clear" w:pos="1069"/>
          <w:tab w:val="num" w:pos="709"/>
        </w:tabs>
        <w:overflowPunct w:val="0"/>
        <w:autoSpaceDE w:val="0"/>
        <w:autoSpaceDN w:val="0"/>
        <w:adjustRightInd w:val="0"/>
        <w:ind w:left="709" w:hanging="283"/>
        <w:jc w:val="both"/>
        <w:rPr>
          <w:rFonts w:ascii="Arial" w:hAnsi="Arial" w:cs="Arial"/>
          <w:sz w:val="18"/>
          <w:szCs w:val="18"/>
        </w:rPr>
      </w:pPr>
      <w:r w:rsidRPr="00813DF8">
        <w:rPr>
          <w:rFonts w:ascii="Arial" w:hAnsi="Arial" w:cs="Arial"/>
          <w:sz w:val="18"/>
          <w:szCs w:val="18"/>
        </w:rPr>
        <w:t xml:space="preserve">Wykonawca wykonuje przedmiot </w:t>
      </w:r>
      <w:r w:rsidR="004D7699" w:rsidRPr="00813DF8">
        <w:rPr>
          <w:rFonts w:ascii="Arial" w:hAnsi="Arial" w:cs="Arial"/>
          <w:sz w:val="18"/>
          <w:szCs w:val="18"/>
        </w:rPr>
        <w:t>umowy</w:t>
      </w:r>
      <w:r w:rsidRPr="00813DF8">
        <w:rPr>
          <w:rFonts w:ascii="Arial" w:hAnsi="Arial" w:cs="Arial"/>
          <w:sz w:val="18"/>
          <w:szCs w:val="18"/>
        </w:rPr>
        <w:t xml:space="preserve"> wadliwie lub niezgodnie z postanowieniami Umowy</w:t>
      </w:r>
      <w:r w:rsidR="005058B6" w:rsidRPr="00813DF8">
        <w:rPr>
          <w:rFonts w:ascii="Arial" w:hAnsi="Arial" w:cs="Arial"/>
          <w:sz w:val="18"/>
          <w:szCs w:val="18"/>
        </w:rPr>
        <w:t xml:space="preserve"> i nie zmienia sposobu jego realizacji pomimo upływu wyznaczonego mu przez </w:t>
      </w:r>
      <w:r w:rsidRPr="00813DF8">
        <w:rPr>
          <w:rFonts w:ascii="Arial" w:hAnsi="Arial" w:cs="Arial"/>
          <w:sz w:val="18"/>
          <w:szCs w:val="18"/>
        </w:rPr>
        <w:t xml:space="preserve">Inspektora </w:t>
      </w:r>
      <w:r w:rsidR="00973613" w:rsidRPr="00813DF8">
        <w:rPr>
          <w:rFonts w:ascii="Arial" w:hAnsi="Arial" w:cs="Arial"/>
          <w:sz w:val="18"/>
          <w:szCs w:val="18"/>
        </w:rPr>
        <w:t>Zamawiającego</w:t>
      </w:r>
      <w:r w:rsidRPr="00813DF8">
        <w:rPr>
          <w:rFonts w:ascii="Arial" w:hAnsi="Arial" w:cs="Arial"/>
          <w:sz w:val="18"/>
          <w:szCs w:val="18"/>
        </w:rPr>
        <w:t xml:space="preserve"> </w:t>
      </w:r>
      <w:r w:rsidR="005058B6" w:rsidRPr="00813DF8">
        <w:rPr>
          <w:rFonts w:ascii="Arial" w:hAnsi="Arial" w:cs="Arial"/>
          <w:sz w:val="18"/>
          <w:szCs w:val="18"/>
        </w:rPr>
        <w:t xml:space="preserve">dodatkowego terminu, nie dłuższego/krótszego niż </w:t>
      </w:r>
      <w:r w:rsidR="00493753" w:rsidRPr="00813DF8">
        <w:rPr>
          <w:rFonts w:ascii="Arial" w:hAnsi="Arial" w:cs="Arial"/>
          <w:sz w:val="18"/>
          <w:szCs w:val="18"/>
        </w:rPr>
        <w:t>7</w:t>
      </w:r>
      <w:r w:rsidR="005058B6" w:rsidRPr="00813DF8">
        <w:rPr>
          <w:rFonts w:ascii="Arial" w:hAnsi="Arial" w:cs="Arial"/>
          <w:sz w:val="18"/>
          <w:szCs w:val="18"/>
        </w:rPr>
        <w:t xml:space="preserve"> dni</w:t>
      </w:r>
      <w:r w:rsidR="00493753" w:rsidRPr="00813DF8">
        <w:rPr>
          <w:rFonts w:ascii="Arial" w:hAnsi="Arial" w:cs="Arial"/>
          <w:sz w:val="18"/>
          <w:szCs w:val="18"/>
        </w:rPr>
        <w:t xml:space="preserve"> kalendarzowych</w:t>
      </w:r>
      <w:r w:rsidRPr="00813DF8">
        <w:rPr>
          <w:rFonts w:ascii="Arial" w:hAnsi="Arial" w:cs="Arial"/>
          <w:sz w:val="18"/>
          <w:szCs w:val="18"/>
        </w:rPr>
        <w:t>,</w:t>
      </w:r>
    </w:p>
    <w:p w14:paraId="330515B1" w14:textId="0AD2432E" w:rsidR="005058B6" w:rsidRPr="00813DF8" w:rsidRDefault="005058B6" w:rsidP="00425071">
      <w:pPr>
        <w:numPr>
          <w:ilvl w:val="0"/>
          <w:numId w:val="3"/>
        </w:numPr>
        <w:tabs>
          <w:tab w:val="clear" w:pos="1069"/>
          <w:tab w:val="num" w:pos="709"/>
        </w:tabs>
        <w:overflowPunct w:val="0"/>
        <w:autoSpaceDE w:val="0"/>
        <w:autoSpaceDN w:val="0"/>
        <w:adjustRightInd w:val="0"/>
        <w:ind w:left="709" w:hanging="283"/>
        <w:jc w:val="both"/>
        <w:rPr>
          <w:rFonts w:ascii="Arial" w:hAnsi="Arial" w:cs="Arial"/>
          <w:sz w:val="18"/>
          <w:szCs w:val="18"/>
        </w:rPr>
      </w:pPr>
      <w:r w:rsidRPr="00813DF8">
        <w:rPr>
          <w:rFonts w:ascii="Arial" w:hAnsi="Arial" w:cs="Arial"/>
          <w:sz w:val="18"/>
          <w:szCs w:val="18"/>
        </w:rPr>
        <w:t xml:space="preserve">Wykonawca opóźnia się z wykonaniem przedmiotu umowy o więcej niż </w:t>
      </w:r>
      <w:r w:rsidR="00813DF8">
        <w:rPr>
          <w:rFonts w:ascii="Arial" w:hAnsi="Arial" w:cs="Arial"/>
          <w:sz w:val="18"/>
          <w:szCs w:val="18"/>
        </w:rPr>
        <w:t>7</w:t>
      </w:r>
      <w:r w:rsidRPr="00813DF8">
        <w:rPr>
          <w:rFonts w:ascii="Arial" w:hAnsi="Arial" w:cs="Arial"/>
          <w:sz w:val="18"/>
          <w:szCs w:val="18"/>
        </w:rPr>
        <w:t xml:space="preserve"> dni w stosunku do terminu określonego w § 2 ust. 2 umowy, </w:t>
      </w:r>
    </w:p>
    <w:p w14:paraId="651E003D" w14:textId="4FD31C5B" w:rsidR="005058B6" w:rsidRPr="00813DF8" w:rsidRDefault="005058B6" w:rsidP="00425071">
      <w:pPr>
        <w:numPr>
          <w:ilvl w:val="0"/>
          <w:numId w:val="3"/>
        </w:numPr>
        <w:tabs>
          <w:tab w:val="clear" w:pos="1069"/>
          <w:tab w:val="num" w:pos="709"/>
        </w:tabs>
        <w:overflowPunct w:val="0"/>
        <w:autoSpaceDE w:val="0"/>
        <w:autoSpaceDN w:val="0"/>
        <w:adjustRightInd w:val="0"/>
        <w:ind w:left="709" w:hanging="283"/>
        <w:jc w:val="both"/>
        <w:rPr>
          <w:rFonts w:ascii="Arial" w:hAnsi="Arial" w:cs="Arial"/>
          <w:sz w:val="18"/>
          <w:szCs w:val="18"/>
        </w:rPr>
      </w:pPr>
      <w:r w:rsidRPr="00813DF8">
        <w:rPr>
          <w:rFonts w:ascii="Arial" w:hAnsi="Arial" w:cs="Arial"/>
          <w:sz w:val="18"/>
          <w:szCs w:val="18"/>
        </w:rPr>
        <w:t xml:space="preserve">Wykonawca opóźnia się z wykonaniem obowiązku określonego w § 6 ust. 2 pkt 5 o więcej niż </w:t>
      </w:r>
      <w:r w:rsidR="00813DF8" w:rsidRPr="00813DF8">
        <w:rPr>
          <w:rFonts w:ascii="Arial" w:hAnsi="Arial" w:cs="Arial"/>
          <w:sz w:val="18"/>
          <w:szCs w:val="18"/>
        </w:rPr>
        <w:t>3</w:t>
      </w:r>
      <w:r w:rsidRPr="00813DF8">
        <w:rPr>
          <w:rFonts w:ascii="Arial" w:hAnsi="Arial" w:cs="Arial"/>
          <w:sz w:val="18"/>
          <w:szCs w:val="18"/>
        </w:rPr>
        <w:t xml:space="preserve"> dni. </w:t>
      </w:r>
    </w:p>
    <w:p w14:paraId="4AFC154D" w14:textId="77777777" w:rsidR="001C6BE7" w:rsidRPr="00813DF8" w:rsidRDefault="001C6BE7" w:rsidP="00425071">
      <w:pPr>
        <w:pStyle w:val="Akapitzlist10"/>
        <w:numPr>
          <w:ilvl w:val="0"/>
          <w:numId w:val="15"/>
        </w:numPr>
        <w:spacing w:after="0" w:line="240" w:lineRule="auto"/>
        <w:jc w:val="both"/>
        <w:rPr>
          <w:rFonts w:ascii="Arial" w:hAnsi="Arial" w:cs="Arial"/>
          <w:sz w:val="18"/>
          <w:szCs w:val="18"/>
        </w:rPr>
      </w:pPr>
      <w:r w:rsidRPr="00813DF8">
        <w:rPr>
          <w:rFonts w:ascii="Arial" w:hAnsi="Arial" w:cs="Arial"/>
          <w:sz w:val="18"/>
          <w:szCs w:val="18"/>
        </w:rPr>
        <w:t xml:space="preserve">W przypadku odstąpienia od umowy przez Zamawiającego, Zamawiający zmniejsza wynagrodzenie Wykonawcy o równowartość nieukończonych </w:t>
      </w:r>
      <w:r w:rsidR="006555A9" w:rsidRPr="00813DF8">
        <w:rPr>
          <w:rFonts w:ascii="Arial" w:hAnsi="Arial" w:cs="Arial"/>
          <w:sz w:val="18"/>
          <w:szCs w:val="18"/>
        </w:rPr>
        <w:t>prac</w:t>
      </w:r>
      <w:r w:rsidRPr="00813DF8">
        <w:rPr>
          <w:rFonts w:ascii="Arial" w:hAnsi="Arial" w:cs="Arial"/>
          <w:sz w:val="18"/>
          <w:szCs w:val="18"/>
        </w:rPr>
        <w:t xml:space="preserve"> powiększoną o różnicę pomiędzy wynagrodzeniem </w:t>
      </w:r>
      <w:r w:rsidRPr="00813DF8">
        <w:rPr>
          <w:rFonts w:ascii="Arial" w:hAnsi="Arial" w:cs="Arial"/>
          <w:sz w:val="18"/>
          <w:szCs w:val="18"/>
        </w:rPr>
        <w:lastRenderedPageBreak/>
        <w:t xml:space="preserve">określonym w Umowie za nieukończone prace a faktycznie poniesionymi kosztami wykonania zastępczego tych prac przez innego wykonawcę. </w:t>
      </w:r>
    </w:p>
    <w:p w14:paraId="43CA0F74" w14:textId="77777777" w:rsidR="001C6BE7" w:rsidRPr="00813DF8" w:rsidRDefault="001C6BE7" w:rsidP="00425071">
      <w:pPr>
        <w:pStyle w:val="Akapitzlist10"/>
        <w:numPr>
          <w:ilvl w:val="0"/>
          <w:numId w:val="15"/>
        </w:numPr>
        <w:spacing w:after="0" w:line="240" w:lineRule="auto"/>
        <w:jc w:val="both"/>
        <w:rPr>
          <w:rFonts w:ascii="Arial" w:hAnsi="Arial" w:cs="Arial"/>
          <w:sz w:val="18"/>
          <w:szCs w:val="18"/>
        </w:rPr>
      </w:pPr>
      <w:r w:rsidRPr="00813DF8">
        <w:rPr>
          <w:rFonts w:ascii="Arial" w:hAnsi="Arial" w:cs="Arial"/>
          <w:sz w:val="18"/>
          <w:szCs w:val="18"/>
        </w:rPr>
        <w:t xml:space="preserve">Zamawiający może odstąpić od umowy jeżeli łączna wysokość kar umownych przekroczy 20% wynagrodzenia umownego brutto wskazanego w § </w:t>
      </w:r>
      <w:r w:rsidR="00504A4E" w:rsidRPr="00813DF8">
        <w:rPr>
          <w:rFonts w:ascii="Arial" w:hAnsi="Arial" w:cs="Arial"/>
          <w:sz w:val="18"/>
          <w:szCs w:val="18"/>
        </w:rPr>
        <w:t>4</w:t>
      </w:r>
      <w:r w:rsidRPr="00813DF8">
        <w:rPr>
          <w:rFonts w:ascii="Arial" w:hAnsi="Arial" w:cs="Arial"/>
          <w:sz w:val="18"/>
          <w:szCs w:val="18"/>
        </w:rPr>
        <w:t xml:space="preserve"> ust. 1 umowy</w:t>
      </w:r>
      <w:r w:rsidR="005058B6" w:rsidRPr="00813DF8">
        <w:rPr>
          <w:rFonts w:ascii="Arial" w:hAnsi="Arial" w:cs="Arial"/>
          <w:sz w:val="18"/>
          <w:szCs w:val="18"/>
        </w:rPr>
        <w:t xml:space="preserve"> (w takim przypadku nie będzie należna kara umowna za odstąpienie od umowy)</w:t>
      </w:r>
      <w:r w:rsidRPr="00813DF8">
        <w:rPr>
          <w:rFonts w:ascii="Arial" w:hAnsi="Arial" w:cs="Arial"/>
          <w:sz w:val="18"/>
          <w:szCs w:val="18"/>
        </w:rPr>
        <w:t>.</w:t>
      </w:r>
    </w:p>
    <w:p w14:paraId="39BF9EDF" w14:textId="77777777" w:rsidR="004D7699" w:rsidRPr="00813DF8" w:rsidRDefault="004D7699" w:rsidP="00425071">
      <w:pPr>
        <w:pStyle w:val="Akapitzlist10"/>
        <w:numPr>
          <w:ilvl w:val="0"/>
          <w:numId w:val="15"/>
        </w:numPr>
        <w:spacing w:after="0" w:line="240" w:lineRule="auto"/>
        <w:jc w:val="both"/>
        <w:rPr>
          <w:rFonts w:ascii="Arial" w:hAnsi="Arial" w:cs="Arial"/>
          <w:sz w:val="18"/>
          <w:szCs w:val="18"/>
        </w:rPr>
      </w:pPr>
      <w:r w:rsidRPr="00813DF8">
        <w:rPr>
          <w:rFonts w:ascii="Arial" w:hAnsi="Arial" w:cs="Arial"/>
          <w:sz w:val="18"/>
          <w:szCs w:val="18"/>
        </w:rPr>
        <w:t>Zamawiający może odstąpić od umowy jeżeli wystąpiła istotna zmiana okoliczności powodująca, że wykonanie umowy nie leży w interesie publicznym, czego nie można było przewidzieć w chwili zawarcia umowy. W takim wypad</w:t>
      </w:r>
      <w:r w:rsidR="005E674F" w:rsidRPr="00813DF8">
        <w:rPr>
          <w:rFonts w:ascii="Arial" w:hAnsi="Arial" w:cs="Arial"/>
          <w:sz w:val="18"/>
          <w:szCs w:val="18"/>
        </w:rPr>
        <w:t xml:space="preserve">ku Wykonawca może żądać </w:t>
      </w:r>
      <w:r w:rsidRPr="00813DF8">
        <w:rPr>
          <w:rFonts w:ascii="Arial" w:hAnsi="Arial" w:cs="Arial"/>
          <w:sz w:val="18"/>
          <w:szCs w:val="18"/>
        </w:rPr>
        <w:t>jedynie wynagrodzenia należnego mu z tytułu wykonania części umowy</w:t>
      </w:r>
    </w:p>
    <w:p w14:paraId="073EA0AA" w14:textId="77777777" w:rsidR="001C6BE7" w:rsidRPr="00813DF8" w:rsidRDefault="001C6BE7" w:rsidP="00425071">
      <w:pPr>
        <w:pStyle w:val="Akapitzlist10"/>
        <w:numPr>
          <w:ilvl w:val="0"/>
          <w:numId w:val="15"/>
        </w:numPr>
        <w:spacing w:after="0" w:line="240" w:lineRule="auto"/>
        <w:jc w:val="both"/>
        <w:rPr>
          <w:rFonts w:ascii="Arial" w:hAnsi="Arial" w:cs="Arial"/>
          <w:sz w:val="18"/>
          <w:szCs w:val="18"/>
        </w:rPr>
      </w:pPr>
      <w:r w:rsidRPr="00813DF8">
        <w:rPr>
          <w:rFonts w:ascii="Arial" w:hAnsi="Arial" w:cs="Arial"/>
          <w:sz w:val="18"/>
          <w:szCs w:val="18"/>
        </w:rPr>
        <w:t xml:space="preserve">W przypadku odstąpienia od Umowy Wykonawcę obciąża obowiązek dokonania wszelkich czynności zmierzających do jej zakończenia, w szczególności: </w:t>
      </w:r>
    </w:p>
    <w:p w14:paraId="08A65076" w14:textId="77777777" w:rsidR="001C6BE7" w:rsidRPr="00813DF8" w:rsidRDefault="001C6BE7" w:rsidP="00425071">
      <w:pPr>
        <w:pStyle w:val="Akapitzlist10"/>
        <w:numPr>
          <w:ilvl w:val="0"/>
          <w:numId w:val="4"/>
        </w:numPr>
        <w:spacing w:after="0" w:line="240" w:lineRule="auto"/>
        <w:ind w:left="709" w:hanging="283"/>
        <w:jc w:val="both"/>
        <w:rPr>
          <w:rFonts w:ascii="Arial" w:hAnsi="Arial" w:cs="Arial"/>
          <w:sz w:val="18"/>
          <w:szCs w:val="18"/>
        </w:rPr>
      </w:pPr>
      <w:r w:rsidRPr="00813DF8">
        <w:rPr>
          <w:rFonts w:ascii="Arial" w:hAnsi="Arial" w:cs="Arial"/>
          <w:sz w:val="18"/>
          <w:szCs w:val="18"/>
        </w:rPr>
        <w:t xml:space="preserve">Wykonawca sporządzi zestawienie zawierające wykaz i określenie stopnia zaawansowania wykonanych prac wraz z zestawieniem ich wartości i przedłoży je Inspektorowi </w:t>
      </w:r>
      <w:r w:rsidR="004173AF" w:rsidRPr="00813DF8">
        <w:rPr>
          <w:rFonts w:ascii="Arial" w:hAnsi="Arial" w:cs="Arial"/>
          <w:sz w:val="18"/>
          <w:szCs w:val="18"/>
        </w:rPr>
        <w:t>Zamawiającego</w:t>
      </w:r>
      <w:r w:rsidRPr="00813DF8">
        <w:rPr>
          <w:rFonts w:ascii="Arial" w:hAnsi="Arial" w:cs="Arial"/>
          <w:sz w:val="18"/>
          <w:szCs w:val="18"/>
        </w:rPr>
        <w:t xml:space="preserve"> celem oceny i ewentualnego potwierdzenia;</w:t>
      </w:r>
    </w:p>
    <w:p w14:paraId="6F6962E8" w14:textId="77777777" w:rsidR="001C6BE7" w:rsidRPr="00813DF8" w:rsidRDefault="001C6BE7" w:rsidP="00425071">
      <w:pPr>
        <w:pStyle w:val="Akapitzlist10"/>
        <w:numPr>
          <w:ilvl w:val="0"/>
          <w:numId w:val="4"/>
        </w:numPr>
        <w:spacing w:after="0" w:line="240" w:lineRule="auto"/>
        <w:ind w:left="709" w:hanging="283"/>
        <w:jc w:val="both"/>
        <w:rPr>
          <w:rFonts w:ascii="Arial" w:hAnsi="Arial" w:cs="Arial"/>
          <w:sz w:val="18"/>
          <w:szCs w:val="18"/>
        </w:rPr>
      </w:pPr>
      <w:r w:rsidRPr="00813DF8">
        <w:rPr>
          <w:rFonts w:ascii="Arial" w:hAnsi="Arial" w:cs="Arial"/>
          <w:sz w:val="18"/>
          <w:szCs w:val="18"/>
        </w:rPr>
        <w:t xml:space="preserve">w terminie 7 dni od daty przedłożenia zestawienia, o którym mowa wyżej Inspektor </w:t>
      </w:r>
      <w:r w:rsidR="004173AF" w:rsidRPr="00813DF8">
        <w:rPr>
          <w:rFonts w:ascii="Arial" w:hAnsi="Arial" w:cs="Arial"/>
          <w:sz w:val="18"/>
          <w:szCs w:val="18"/>
        </w:rPr>
        <w:t>Zamawiającego</w:t>
      </w:r>
      <w:r w:rsidRPr="00813DF8">
        <w:rPr>
          <w:rFonts w:ascii="Arial" w:hAnsi="Arial" w:cs="Arial"/>
          <w:sz w:val="18"/>
          <w:szCs w:val="18"/>
        </w:rPr>
        <w:t xml:space="preserve"> przy udziale Wykonawcy dokona sprawdzenia zgodności zestawienia ze stanem faktycznym i sporządzi wspólnie z Wykonawcą szczegółowy protokół inwentaryzacji wraz z oszacowaniem należnego Wykonawcy wynagrodzenia za zinwentaryzowane prace.</w:t>
      </w:r>
    </w:p>
    <w:p w14:paraId="39044648" w14:textId="77777777" w:rsidR="001C6BE7" w:rsidRPr="00813DF8" w:rsidRDefault="001C6BE7" w:rsidP="001C6BE7">
      <w:pPr>
        <w:pStyle w:val="Akapitzlist10"/>
        <w:spacing w:after="0" w:line="240" w:lineRule="auto"/>
        <w:ind w:left="284"/>
        <w:jc w:val="both"/>
        <w:rPr>
          <w:rFonts w:ascii="Arial" w:hAnsi="Arial" w:cs="Arial"/>
          <w:sz w:val="18"/>
          <w:szCs w:val="18"/>
        </w:rPr>
      </w:pPr>
      <w:r w:rsidRPr="00813DF8">
        <w:rPr>
          <w:rFonts w:ascii="Arial" w:hAnsi="Arial" w:cs="Arial"/>
          <w:sz w:val="18"/>
          <w:szCs w:val="18"/>
        </w:rPr>
        <w:t>W przypadku niewykonania powyższych zobowiązań przez Wykonawcę Zamawiającemu przysługuje prawo dokonania powyższych czynności samodzielnie.</w:t>
      </w:r>
    </w:p>
    <w:p w14:paraId="7409167D" w14:textId="4349902F" w:rsidR="001C6BE7" w:rsidRPr="00813DF8" w:rsidRDefault="001C6BE7" w:rsidP="00425071">
      <w:pPr>
        <w:pStyle w:val="Akapitzlist10"/>
        <w:numPr>
          <w:ilvl w:val="0"/>
          <w:numId w:val="15"/>
        </w:numPr>
        <w:spacing w:after="0" w:line="240" w:lineRule="auto"/>
        <w:jc w:val="both"/>
        <w:rPr>
          <w:rFonts w:ascii="Arial" w:hAnsi="Arial" w:cs="Arial"/>
          <w:sz w:val="18"/>
          <w:szCs w:val="18"/>
        </w:rPr>
      </w:pPr>
      <w:r w:rsidRPr="00813DF8">
        <w:rPr>
          <w:rFonts w:ascii="Arial" w:hAnsi="Arial" w:cs="Arial"/>
          <w:sz w:val="18"/>
          <w:szCs w:val="18"/>
        </w:rPr>
        <w:t>Zamawiający może odstąpić od umowy w terminie 30 dni od powzięcia wiadomości o okolicznościach</w:t>
      </w:r>
      <w:r w:rsidR="005058B6" w:rsidRPr="00813DF8">
        <w:rPr>
          <w:rFonts w:ascii="Arial" w:hAnsi="Arial" w:cs="Arial"/>
          <w:sz w:val="18"/>
          <w:szCs w:val="18"/>
        </w:rPr>
        <w:t xml:space="preserve"> wskazanych w niniejszym paragrafie, za wyjątkiem przesłanki określonej w ust. 2 pkt 6 lub 7, w przypadku których Zamawiający może odstąpić po upływie terminów tam określonych zgodnie z art. 492 k.c</w:t>
      </w:r>
      <w:r w:rsidRPr="00813DF8">
        <w:rPr>
          <w:rFonts w:ascii="Arial" w:hAnsi="Arial" w:cs="Arial"/>
          <w:sz w:val="18"/>
          <w:szCs w:val="18"/>
        </w:rPr>
        <w:t xml:space="preserve">. </w:t>
      </w:r>
    </w:p>
    <w:p w14:paraId="1BB0AD8D" w14:textId="77777777" w:rsidR="00A53099" w:rsidRPr="00813DF8" w:rsidRDefault="00A53099" w:rsidP="001C6BE7">
      <w:pPr>
        <w:jc w:val="center"/>
        <w:rPr>
          <w:rFonts w:ascii="Arial" w:hAnsi="Arial" w:cs="Arial"/>
          <w:b/>
          <w:bCs/>
          <w:sz w:val="18"/>
          <w:szCs w:val="18"/>
        </w:rPr>
      </w:pPr>
    </w:p>
    <w:p w14:paraId="63FEC2AD" w14:textId="77777777" w:rsidR="001C6BE7" w:rsidRPr="00813DF8" w:rsidRDefault="001C6BE7" w:rsidP="001C6BE7">
      <w:pPr>
        <w:jc w:val="center"/>
        <w:rPr>
          <w:rFonts w:ascii="Arial" w:hAnsi="Arial" w:cs="Arial"/>
          <w:b/>
          <w:bCs/>
          <w:sz w:val="18"/>
          <w:szCs w:val="18"/>
        </w:rPr>
      </w:pPr>
      <w:r w:rsidRPr="00813DF8">
        <w:rPr>
          <w:rFonts w:ascii="Arial" w:hAnsi="Arial" w:cs="Arial"/>
          <w:b/>
          <w:bCs/>
          <w:sz w:val="18"/>
          <w:szCs w:val="18"/>
        </w:rPr>
        <w:t>§ 1</w:t>
      </w:r>
      <w:r w:rsidR="00E05D2C" w:rsidRPr="00813DF8">
        <w:rPr>
          <w:rFonts w:ascii="Arial" w:hAnsi="Arial" w:cs="Arial"/>
          <w:b/>
          <w:bCs/>
          <w:sz w:val="18"/>
          <w:szCs w:val="18"/>
        </w:rPr>
        <w:t>5</w:t>
      </w:r>
      <w:r w:rsidR="00593965" w:rsidRPr="00813DF8">
        <w:rPr>
          <w:rFonts w:ascii="Arial" w:hAnsi="Arial" w:cs="Arial"/>
          <w:b/>
          <w:bCs/>
          <w:sz w:val="18"/>
          <w:szCs w:val="18"/>
        </w:rPr>
        <w:t>.</w:t>
      </w:r>
    </w:p>
    <w:p w14:paraId="3F7F597D" w14:textId="77777777" w:rsidR="001C6BE7" w:rsidRPr="00813DF8" w:rsidRDefault="001C6BE7" w:rsidP="00425071">
      <w:pPr>
        <w:pStyle w:val="Tekstpodstawowyzwciciem2"/>
        <w:numPr>
          <w:ilvl w:val="0"/>
          <w:numId w:val="18"/>
        </w:numPr>
        <w:overflowPunct w:val="0"/>
        <w:autoSpaceDE w:val="0"/>
        <w:autoSpaceDN w:val="0"/>
        <w:adjustRightInd w:val="0"/>
        <w:spacing w:after="0"/>
        <w:rPr>
          <w:rFonts w:ascii="Arial" w:hAnsi="Arial" w:cs="Arial"/>
          <w:sz w:val="18"/>
          <w:szCs w:val="18"/>
        </w:rPr>
      </w:pPr>
      <w:r w:rsidRPr="00813DF8">
        <w:rPr>
          <w:rFonts w:ascii="Arial" w:hAnsi="Arial" w:cs="Arial"/>
          <w:sz w:val="18"/>
          <w:szCs w:val="18"/>
        </w:rPr>
        <w:t xml:space="preserve">Wszelkie zmiany treści umowy mogą być dokonywane pod rygorem nieważności wyłącznie w formie pisemnego aneksu. </w:t>
      </w:r>
    </w:p>
    <w:p w14:paraId="1398E6CE" w14:textId="77777777" w:rsidR="001C6BE7" w:rsidRPr="00813DF8" w:rsidRDefault="001C6BE7" w:rsidP="00425071">
      <w:pPr>
        <w:pStyle w:val="Tekstpodstawowy"/>
        <w:numPr>
          <w:ilvl w:val="0"/>
          <w:numId w:val="18"/>
        </w:numPr>
        <w:overflowPunct w:val="0"/>
        <w:autoSpaceDE w:val="0"/>
        <w:autoSpaceDN w:val="0"/>
        <w:adjustRightInd w:val="0"/>
        <w:rPr>
          <w:rFonts w:cs="Arial"/>
          <w:sz w:val="18"/>
          <w:szCs w:val="18"/>
        </w:rPr>
      </w:pPr>
      <w:r w:rsidRPr="00813DF8">
        <w:rPr>
          <w:rFonts w:cs="Arial"/>
          <w:sz w:val="18"/>
          <w:szCs w:val="18"/>
        </w:rPr>
        <w:t>W sprawach nieunormowanych niniejszą umową ma</w:t>
      </w:r>
      <w:r w:rsidR="00022680" w:rsidRPr="00813DF8">
        <w:rPr>
          <w:rFonts w:cs="Arial"/>
          <w:sz w:val="18"/>
          <w:szCs w:val="18"/>
        </w:rPr>
        <w:t xml:space="preserve">ją zastosowanie przepisy </w:t>
      </w:r>
      <w:r w:rsidRPr="00813DF8">
        <w:rPr>
          <w:rFonts w:cs="Arial"/>
          <w:sz w:val="18"/>
          <w:szCs w:val="18"/>
        </w:rPr>
        <w:t xml:space="preserve">Kodeksu cywilnego. </w:t>
      </w:r>
    </w:p>
    <w:p w14:paraId="6BDB30DE" w14:textId="77777777" w:rsidR="001C6BE7" w:rsidRPr="00813DF8" w:rsidRDefault="001C6BE7" w:rsidP="00425071">
      <w:pPr>
        <w:pStyle w:val="Tekstkomentarza"/>
        <w:numPr>
          <w:ilvl w:val="0"/>
          <w:numId w:val="18"/>
        </w:numPr>
        <w:overflowPunct w:val="0"/>
        <w:autoSpaceDE w:val="0"/>
        <w:autoSpaceDN w:val="0"/>
        <w:adjustRightInd w:val="0"/>
        <w:rPr>
          <w:rFonts w:ascii="Arial" w:hAnsi="Arial" w:cs="Arial"/>
          <w:sz w:val="18"/>
          <w:szCs w:val="18"/>
          <w:lang w:val="pl-PL"/>
        </w:rPr>
      </w:pPr>
      <w:r w:rsidRPr="00813DF8">
        <w:rPr>
          <w:rFonts w:ascii="Arial" w:hAnsi="Arial" w:cs="Arial"/>
          <w:sz w:val="18"/>
          <w:szCs w:val="18"/>
          <w:lang w:val="pl-PL"/>
        </w:rPr>
        <w:t>Strony będą dążyć do polubownego rozwiązania sporów.</w:t>
      </w:r>
    </w:p>
    <w:p w14:paraId="52EEB227" w14:textId="77777777" w:rsidR="007733C9" w:rsidRPr="00813DF8" w:rsidRDefault="001C6BE7" w:rsidP="00425071">
      <w:pPr>
        <w:pStyle w:val="Tekstkomentarza"/>
        <w:numPr>
          <w:ilvl w:val="0"/>
          <w:numId w:val="18"/>
        </w:numPr>
        <w:overflowPunct w:val="0"/>
        <w:autoSpaceDE w:val="0"/>
        <w:autoSpaceDN w:val="0"/>
        <w:adjustRightInd w:val="0"/>
        <w:rPr>
          <w:rFonts w:ascii="Arial" w:hAnsi="Arial" w:cs="Arial"/>
          <w:sz w:val="18"/>
          <w:szCs w:val="18"/>
          <w:lang w:val="pl-PL"/>
        </w:rPr>
      </w:pPr>
      <w:r w:rsidRPr="00813DF8">
        <w:rPr>
          <w:rFonts w:ascii="Arial" w:hAnsi="Arial" w:cs="Arial"/>
          <w:sz w:val="18"/>
          <w:szCs w:val="18"/>
          <w:lang w:val="pl-PL"/>
        </w:rPr>
        <w:t>Spory wynikające z realizacji niniejszej umowy lub z nią związane, nie rozwiązane w sposób polubowny, będą rozstrzygnięte przez sądy cywilne właściwe miejscowo dla siedziby Zamawiającego.</w:t>
      </w:r>
    </w:p>
    <w:p w14:paraId="2A356599" w14:textId="77777777" w:rsidR="00A53099" w:rsidRPr="00813DF8" w:rsidRDefault="00A53099" w:rsidP="00C01FA2">
      <w:pPr>
        <w:pStyle w:val="Tekstkomentarza"/>
        <w:overflowPunct w:val="0"/>
        <w:autoSpaceDE w:val="0"/>
        <w:autoSpaceDN w:val="0"/>
        <w:adjustRightInd w:val="0"/>
        <w:ind w:left="360"/>
        <w:rPr>
          <w:rFonts w:ascii="Arial" w:hAnsi="Arial" w:cs="Arial"/>
          <w:sz w:val="18"/>
          <w:szCs w:val="18"/>
          <w:lang w:val="pl-PL"/>
        </w:rPr>
      </w:pPr>
      <w:bookmarkStart w:id="0" w:name="_GoBack"/>
      <w:bookmarkEnd w:id="0"/>
    </w:p>
    <w:p w14:paraId="5D8779D8" w14:textId="77777777" w:rsidR="00C95FB5" w:rsidRPr="00813DF8" w:rsidRDefault="00C95FB5" w:rsidP="00C95FB5">
      <w:pPr>
        <w:jc w:val="center"/>
        <w:rPr>
          <w:rFonts w:ascii="Arial" w:hAnsi="Arial" w:cs="Arial"/>
          <w:b/>
          <w:bCs/>
          <w:sz w:val="18"/>
          <w:szCs w:val="18"/>
        </w:rPr>
      </w:pPr>
      <w:r w:rsidRPr="00813DF8">
        <w:rPr>
          <w:rFonts w:ascii="Arial" w:hAnsi="Arial" w:cs="Arial"/>
          <w:b/>
          <w:bCs/>
          <w:sz w:val="18"/>
          <w:szCs w:val="18"/>
        </w:rPr>
        <w:t>§ 1</w:t>
      </w:r>
      <w:r w:rsidR="00E05D2C" w:rsidRPr="00813DF8">
        <w:rPr>
          <w:rFonts w:ascii="Arial" w:hAnsi="Arial" w:cs="Arial"/>
          <w:b/>
          <w:bCs/>
          <w:sz w:val="18"/>
          <w:szCs w:val="18"/>
        </w:rPr>
        <w:t>6</w:t>
      </w:r>
      <w:r w:rsidR="00593965" w:rsidRPr="00813DF8">
        <w:rPr>
          <w:rFonts w:ascii="Arial" w:hAnsi="Arial" w:cs="Arial"/>
          <w:b/>
          <w:bCs/>
          <w:sz w:val="18"/>
          <w:szCs w:val="18"/>
        </w:rPr>
        <w:t>.</w:t>
      </w:r>
    </w:p>
    <w:p w14:paraId="315A3673" w14:textId="77777777" w:rsidR="002D0F1E" w:rsidRPr="00813DF8" w:rsidRDefault="002D0F1E" w:rsidP="00BF70EE">
      <w:pPr>
        <w:widowControl w:val="0"/>
        <w:suppressAutoHyphens/>
        <w:jc w:val="both"/>
        <w:rPr>
          <w:rFonts w:ascii="Arial" w:eastAsia="Andale Sans UI" w:hAnsi="Arial" w:cs="Arial"/>
          <w:kern w:val="18"/>
          <w:sz w:val="18"/>
          <w:szCs w:val="18"/>
          <w:lang w:eastAsia="ar-SA"/>
        </w:rPr>
      </w:pPr>
      <w:r w:rsidRPr="00813DF8">
        <w:rPr>
          <w:rFonts w:ascii="Arial" w:eastAsia="Andale Sans UI" w:hAnsi="Arial" w:cs="Arial"/>
          <w:kern w:val="18"/>
          <w:sz w:val="18"/>
          <w:szCs w:val="18"/>
          <w:lang w:eastAsia="ar-SA"/>
        </w:rPr>
        <w:t>Wykonawca oświadcza, że znany jest mu fakt, iż treść niniejszej umowy, a w szczególności dotyczące go dane identyfikacyjne, Przedmiot Umowy i wysokość wynagrodzenia, stanowią informację publiczną w rozumieniu art. 1 ust. 1. ustawy z dnia 6 września 2001 r. o dostępie do info</w:t>
      </w:r>
      <w:r w:rsidR="00022680" w:rsidRPr="00813DF8">
        <w:rPr>
          <w:rFonts w:ascii="Arial" w:eastAsia="Andale Sans UI" w:hAnsi="Arial" w:cs="Arial"/>
          <w:kern w:val="18"/>
          <w:sz w:val="18"/>
          <w:szCs w:val="18"/>
          <w:lang w:eastAsia="ar-SA"/>
        </w:rPr>
        <w:t>rmacji publicznej (Dz. U. z 201</w:t>
      </w:r>
      <w:r w:rsidR="00CB2C9A" w:rsidRPr="00813DF8">
        <w:rPr>
          <w:rFonts w:ascii="Arial" w:eastAsia="Andale Sans UI" w:hAnsi="Arial" w:cs="Arial"/>
          <w:kern w:val="18"/>
          <w:sz w:val="18"/>
          <w:szCs w:val="18"/>
          <w:lang w:eastAsia="ar-SA"/>
        </w:rPr>
        <w:t>6</w:t>
      </w:r>
      <w:r w:rsidRPr="00813DF8">
        <w:rPr>
          <w:rFonts w:ascii="Arial" w:eastAsia="Andale Sans UI" w:hAnsi="Arial" w:cs="Arial"/>
          <w:kern w:val="18"/>
          <w:sz w:val="18"/>
          <w:szCs w:val="18"/>
          <w:lang w:eastAsia="ar-SA"/>
        </w:rPr>
        <w:t xml:space="preserve"> r., poz. </w:t>
      </w:r>
      <w:r w:rsidR="00022680" w:rsidRPr="00813DF8">
        <w:rPr>
          <w:rFonts w:ascii="Arial" w:eastAsia="Andale Sans UI" w:hAnsi="Arial" w:cs="Arial"/>
          <w:kern w:val="18"/>
          <w:sz w:val="18"/>
          <w:szCs w:val="18"/>
          <w:lang w:eastAsia="ar-SA"/>
        </w:rPr>
        <w:t>2174</w:t>
      </w:r>
      <w:r w:rsidRPr="00813DF8">
        <w:rPr>
          <w:rFonts w:ascii="Arial" w:eastAsia="Andale Sans UI" w:hAnsi="Arial" w:cs="Arial"/>
          <w:kern w:val="18"/>
          <w:sz w:val="18"/>
          <w:szCs w:val="18"/>
          <w:lang w:eastAsia="ar-SA"/>
        </w:rPr>
        <w:t>), która podlega udostępnieniu w trybie przedmiotowej ustawy.</w:t>
      </w:r>
    </w:p>
    <w:p w14:paraId="6CE7B197" w14:textId="77777777" w:rsidR="00A53099" w:rsidRPr="00813DF8" w:rsidRDefault="00A53099" w:rsidP="002D0F1E">
      <w:pPr>
        <w:widowControl w:val="0"/>
        <w:suppressAutoHyphens/>
        <w:spacing w:line="360" w:lineRule="auto"/>
        <w:jc w:val="center"/>
        <w:rPr>
          <w:rFonts w:ascii="Arial" w:eastAsia="Andale Sans UI" w:hAnsi="Arial" w:cs="Arial"/>
          <w:b/>
          <w:kern w:val="18"/>
          <w:sz w:val="18"/>
          <w:szCs w:val="18"/>
          <w:lang w:eastAsia="ar-SA"/>
        </w:rPr>
      </w:pPr>
    </w:p>
    <w:p w14:paraId="0F94E991" w14:textId="77777777" w:rsidR="002D0F1E" w:rsidRPr="00813DF8" w:rsidRDefault="002D0F1E" w:rsidP="002D0F1E">
      <w:pPr>
        <w:widowControl w:val="0"/>
        <w:suppressAutoHyphens/>
        <w:spacing w:line="360" w:lineRule="auto"/>
        <w:jc w:val="center"/>
        <w:rPr>
          <w:rFonts w:ascii="Arial" w:eastAsia="Andale Sans UI" w:hAnsi="Arial" w:cs="Arial"/>
          <w:b/>
          <w:kern w:val="18"/>
          <w:sz w:val="18"/>
          <w:szCs w:val="18"/>
          <w:lang w:eastAsia="ar-SA"/>
        </w:rPr>
      </w:pPr>
      <w:r w:rsidRPr="00813DF8">
        <w:rPr>
          <w:rFonts w:ascii="Arial" w:eastAsia="Andale Sans UI" w:hAnsi="Arial" w:cs="Arial"/>
          <w:b/>
          <w:kern w:val="18"/>
          <w:sz w:val="18"/>
          <w:szCs w:val="18"/>
          <w:lang w:eastAsia="ar-SA"/>
        </w:rPr>
        <w:t xml:space="preserve">§ </w:t>
      </w:r>
      <w:r w:rsidR="009C57BE" w:rsidRPr="00813DF8">
        <w:rPr>
          <w:rFonts w:ascii="Arial" w:eastAsia="Andale Sans UI" w:hAnsi="Arial" w:cs="Arial"/>
          <w:b/>
          <w:kern w:val="18"/>
          <w:sz w:val="18"/>
          <w:szCs w:val="18"/>
          <w:lang w:eastAsia="ar-SA"/>
        </w:rPr>
        <w:t>1</w:t>
      </w:r>
      <w:r w:rsidR="00E05D2C" w:rsidRPr="00813DF8">
        <w:rPr>
          <w:rFonts w:ascii="Arial" w:eastAsia="Andale Sans UI" w:hAnsi="Arial" w:cs="Arial"/>
          <w:b/>
          <w:kern w:val="18"/>
          <w:sz w:val="18"/>
          <w:szCs w:val="18"/>
          <w:lang w:eastAsia="ar-SA"/>
        </w:rPr>
        <w:t>7</w:t>
      </w:r>
      <w:r w:rsidR="00593965" w:rsidRPr="00813DF8">
        <w:rPr>
          <w:rFonts w:ascii="Arial" w:eastAsia="Andale Sans UI" w:hAnsi="Arial" w:cs="Arial"/>
          <w:b/>
          <w:kern w:val="18"/>
          <w:sz w:val="18"/>
          <w:szCs w:val="18"/>
          <w:lang w:eastAsia="ar-SA"/>
        </w:rPr>
        <w:t>.</w:t>
      </w:r>
    </w:p>
    <w:p w14:paraId="5ED10EF4" w14:textId="77777777" w:rsidR="002D0F1E" w:rsidRPr="00813DF8" w:rsidRDefault="00C54C24" w:rsidP="00BF70EE">
      <w:pPr>
        <w:widowControl w:val="0"/>
        <w:suppressAutoHyphens/>
        <w:jc w:val="both"/>
        <w:rPr>
          <w:rFonts w:ascii="Arial" w:eastAsia="Andale Sans UI" w:hAnsi="Arial" w:cs="Arial"/>
          <w:kern w:val="18"/>
          <w:sz w:val="18"/>
          <w:szCs w:val="18"/>
          <w:lang w:eastAsia="ar-SA"/>
        </w:rPr>
      </w:pPr>
      <w:r w:rsidRPr="00813DF8">
        <w:rPr>
          <w:rFonts w:ascii="Arial" w:eastAsia="Andale Sans UI" w:hAnsi="Arial" w:cs="Arial"/>
          <w:kern w:val="18"/>
          <w:sz w:val="18"/>
          <w:szCs w:val="18"/>
          <w:lang w:eastAsia="ar-SA"/>
        </w:rPr>
        <w:t>Integralną cześć</w:t>
      </w:r>
      <w:r w:rsidR="002D0F1E" w:rsidRPr="00813DF8">
        <w:rPr>
          <w:rFonts w:ascii="Arial" w:eastAsia="Andale Sans UI" w:hAnsi="Arial" w:cs="Arial"/>
          <w:kern w:val="18"/>
          <w:sz w:val="18"/>
          <w:szCs w:val="18"/>
          <w:lang w:eastAsia="ar-SA"/>
        </w:rPr>
        <w:t xml:space="preserve"> umowy stanowią dokumenty:</w:t>
      </w:r>
    </w:p>
    <w:p w14:paraId="15379816" w14:textId="77777777" w:rsidR="002D0F1E" w:rsidRPr="00813DF8" w:rsidRDefault="00125630" w:rsidP="00BF70EE">
      <w:pPr>
        <w:widowControl w:val="0"/>
        <w:numPr>
          <w:ilvl w:val="0"/>
          <w:numId w:val="10"/>
        </w:numPr>
        <w:suppressAutoHyphens/>
        <w:ind w:left="714" w:hanging="357"/>
        <w:jc w:val="both"/>
        <w:rPr>
          <w:rFonts w:ascii="Arial" w:eastAsia="Andale Sans UI" w:hAnsi="Arial" w:cs="Arial"/>
          <w:kern w:val="18"/>
          <w:sz w:val="18"/>
          <w:szCs w:val="18"/>
          <w:lang w:eastAsia="ar-SA"/>
        </w:rPr>
      </w:pPr>
      <w:r w:rsidRPr="00813DF8">
        <w:rPr>
          <w:rFonts w:ascii="Arial" w:eastAsia="Andale Sans UI" w:hAnsi="Arial" w:cs="Arial"/>
          <w:kern w:val="18"/>
          <w:sz w:val="18"/>
          <w:szCs w:val="18"/>
          <w:lang w:eastAsia="ar-SA"/>
        </w:rPr>
        <w:t>o</w:t>
      </w:r>
      <w:r w:rsidR="00C54C24" w:rsidRPr="00813DF8">
        <w:rPr>
          <w:rFonts w:ascii="Arial" w:eastAsia="Andale Sans UI" w:hAnsi="Arial" w:cs="Arial"/>
          <w:kern w:val="18"/>
          <w:sz w:val="18"/>
          <w:szCs w:val="18"/>
          <w:lang w:eastAsia="ar-SA"/>
        </w:rPr>
        <w:t>ferta z formularzem cenowym,</w:t>
      </w:r>
    </w:p>
    <w:p w14:paraId="10D2379F" w14:textId="77777777" w:rsidR="002D0F1E" w:rsidRPr="00813DF8" w:rsidRDefault="002D0F1E" w:rsidP="00BF70EE">
      <w:pPr>
        <w:widowControl w:val="0"/>
        <w:numPr>
          <w:ilvl w:val="0"/>
          <w:numId w:val="10"/>
        </w:numPr>
        <w:suppressAutoHyphens/>
        <w:ind w:left="714" w:hanging="357"/>
        <w:jc w:val="both"/>
        <w:rPr>
          <w:rFonts w:ascii="Arial" w:eastAsia="Andale Sans UI" w:hAnsi="Arial" w:cs="Arial"/>
          <w:kern w:val="18"/>
          <w:sz w:val="18"/>
          <w:szCs w:val="18"/>
          <w:lang w:eastAsia="ar-SA"/>
        </w:rPr>
      </w:pPr>
      <w:r w:rsidRPr="00813DF8">
        <w:rPr>
          <w:rFonts w:ascii="Arial" w:eastAsia="Andale Sans UI" w:hAnsi="Arial" w:cs="Arial"/>
          <w:kern w:val="18"/>
          <w:sz w:val="18"/>
          <w:szCs w:val="18"/>
          <w:lang w:eastAsia="ar-SA"/>
        </w:rPr>
        <w:t>opis przedmiotu zamówienia.</w:t>
      </w:r>
    </w:p>
    <w:p w14:paraId="6BAC8801" w14:textId="76DE4300" w:rsidR="002D0F1E" w:rsidRPr="00813DF8" w:rsidRDefault="002D0F1E" w:rsidP="00BF70EE">
      <w:pPr>
        <w:widowControl w:val="0"/>
        <w:suppressAutoHyphens/>
        <w:jc w:val="center"/>
        <w:rPr>
          <w:rFonts w:ascii="Arial" w:eastAsia="Andale Sans UI" w:hAnsi="Arial" w:cs="Arial"/>
          <w:b/>
          <w:kern w:val="18"/>
          <w:sz w:val="18"/>
          <w:szCs w:val="18"/>
          <w:lang w:eastAsia="ar-SA"/>
        </w:rPr>
      </w:pPr>
      <w:r w:rsidRPr="00813DF8">
        <w:rPr>
          <w:rFonts w:ascii="Arial" w:eastAsia="Andale Sans UI" w:hAnsi="Arial" w:cs="Arial"/>
          <w:b/>
          <w:kern w:val="18"/>
          <w:sz w:val="18"/>
          <w:szCs w:val="18"/>
          <w:lang w:eastAsia="ar-SA"/>
        </w:rPr>
        <w:t xml:space="preserve">§ </w:t>
      </w:r>
      <w:r w:rsidR="00A53099" w:rsidRPr="00813DF8">
        <w:rPr>
          <w:rFonts w:ascii="Arial" w:eastAsia="Andale Sans UI" w:hAnsi="Arial" w:cs="Arial"/>
          <w:b/>
          <w:kern w:val="18"/>
          <w:sz w:val="18"/>
          <w:szCs w:val="18"/>
          <w:lang w:eastAsia="ar-SA"/>
        </w:rPr>
        <w:t>18</w:t>
      </w:r>
      <w:r w:rsidR="00593965" w:rsidRPr="00813DF8">
        <w:rPr>
          <w:rFonts w:ascii="Arial" w:eastAsia="Andale Sans UI" w:hAnsi="Arial" w:cs="Arial"/>
          <w:b/>
          <w:kern w:val="18"/>
          <w:sz w:val="18"/>
          <w:szCs w:val="18"/>
          <w:lang w:eastAsia="ar-SA"/>
        </w:rPr>
        <w:t>.</w:t>
      </w:r>
    </w:p>
    <w:p w14:paraId="54EA85DF" w14:textId="77777777" w:rsidR="005A1508" w:rsidRPr="00813DF8" w:rsidRDefault="005A1508" w:rsidP="00BF70EE">
      <w:pPr>
        <w:widowControl w:val="0"/>
        <w:suppressAutoHyphens/>
        <w:jc w:val="center"/>
        <w:rPr>
          <w:rFonts w:ascii="Arial" w:eastAsia="Andale Sans UI" w:hAnsi="Arial" w:cs="Arial"/>
          <w:b/>
          <w:kern w:val="18"/>
          <w:sz w:val="18"/>
          <w:szCs w:val="18"/>
          <w:lang w:eastAsia="ar-SA"/>
        </w:rPr>
      </w:pPr>
      <w:r w:rsidRPr="00813DF8">
        <w:rPr>
          <w:rFonts w:ascii="Arial" w:eastAsia="Andale Sans UI" w:hAnsi="Arial" w:cs="Arial"/>
          <w:b/>
          <w:kern w:val="18"/>
          <w:sz w:val="18"/>
          <w:szCs w:val="18"/>
          <w:lang w:eastAsia="ar-SA"/>
        </w:rPr>
        <w:t>Postanowienia końcowe.</w:t>
      </w:r>
    </w:p>
    <w:p w14:paraId="441EB16D" w14:textId="77777777" w:rsidR="002D0F1E" w:rsidRPr="00813DF8" w:rsidRDefault="002D0F1E" w:rsidP="00BF70EE">
      <w:pPr>
        <w:widowControl w:val="0"/>
        <w:suppressAutoHyphens/>
        <w:jc w:val="both"/>
        <w:rPr>
          <w:rFonts w:ascii="Arial" w:eastAsia="Andale Sans UI" w:hAnsi="Arial" w:cs="Arial"/>
          <w:bCs/>
          <w:kern w:val="18"/>
          <w:sz w:val="18"/>
          <w:szCs w:val="18"/>
          <w:lang w:eastAsia="ar-SA"/>
        </w:rPr>
      </w:pPr>
      <w:r w:rsidRPr="00813DF8">
        <w:rPr>
          <w:rFonts w:ascii="Arial" w:eastAsia="Andale Sans UI" w:hAnsi="Arial" w:cs="Arial"/>
          <w:kern w:val="18"/>
          <w:sz w:val="18"/>
          <w:szCs w:val="18"/>
          <w:lang w:eastAsia="ar-SA"/>
        </w:rPr>
        <w:t xml:space="preserve">Umowę sporządzono w </w:t>
      </w:r>
      <w:r w:rsidR="00B035AF" w:rsidRPr="00813DF8">
        <w:rPr>
          <w:rFonts w:ascii="Arial" w:eastAsia="Andale Sans UI" w:hAnsi="Arial" w:cs="Arial"/>
          <w:kern w:val="18"/>
          <w:sz w:val="18"/>
          <w:szCs w:val="18"/>
          <w:lang w:eastAsia="ar-SA"/>
        </w:rPr>
        <w:t>3</w:t>
      </w:r>
      <w:r w:rsidRPr="00813DF8">
        <w:rPr>
          <w:rFonts w:ascii="Arial" w:eastAsia="Andale Sans UI" w:hAnsi="Arial" w:cs="Arial"/>
          <w:kern w:val="18"/>
          <w:sz w:val="18"/>
          <w:szCs w:val="18"/>
          <w:lang w:eastAsia="ar-SA"/>
        </w:rPr>
        <w:t xml:space="preserve"> jednobrzmiących egzemplarzach, </w:t>
      </w:r>
      <w:r w:rsidR="00B035AF" w:rsidRPr="00813DF8">
        <w:rPr>
          <w:rFonts w:ascii="Arial" w:eastAsia="Andale Sans UI" w:hAnsi="Arial" w:cs="Arial"/>
          <w:kern w:val="18"/>
          <w:sz w:val="18"/>
          <w:szCs w:val="18"/>
          <w:lang w:eastAsia="ar-SA"/>
        </w:rPr>
        <w:t>2</w:t>
      </w:r>
      <w:r w:rsidRPr="00813DF8">
        <w:rPr>
          <w:rFonts w:ascii="Arial" w:eastAsia="Andale Sans UI" w:hAnsi="Arial" w:cs="Arial"/>
          <w:kern w:val="18"/>
          <w:sz w:val="18"/>
          <w:szCs w:val="18"/>
          <w:lang w:eastAsia="ar-SA"/>
        </w:rPr>
        <w:t xml:space="preserve"> pozostają u Zamawiającego, a </w:t>
      </w:r>
      <w:r w:rsidR="00B035AF" w:rsidRPr="00813DF8">
        <w:rPr>
          <w:rFonts w:ascii="Arial" w:eastAsia="Andale Sans UI" w:hAnsi="Arial" w:cs="Arial"/>
          <w:kern w:val="18"/>
          <w:sz w:val="18"/>
          <w:szCs w:val="18"/>
          <w:lang w:eastAsia="ar-SA"/>
        </w:rPr>
        <w:t>1</w:t>
      </w:r>
      <w:r w:rsidRPr="00813DF8">
        <w:rPr>
          <w:rFonts w:ascii="Arial" w:eastAsia="Andale Sans UI" w:hAnsi="Arial" w:cs="Arial"/>
          <w:kern w:val="18"/>
          <w:sz w:val="18"/>
          <w:szCs w:val="18"/>
          <w:lang w:eastAsia="ar-SA"/>
        </w:rPr>
        <w:t> otrzymuje Wykonawca.</w:t>
      </w:r>
    </w:p>
    <w:p w14:paraId="68896E46" w14:textId="77777777" w:rsidR="002D0F1E" w:rsidRPr="00813DF8" w:rsidRDefault="002D0F1E" w:rsidP="002D0F1E">
      <w:pPr>
        <w:widowControl w:val="0"/>
        <w:suppressAutoHyphens/>
        <w:spacing w:after="120" w:line="360" w:lineRule="auto"/>
        <w:jc w:val="both"/>
        <w:rPr>
          <w:rFonts w:ascii="Arial" w:eastAsia="Andale Sans UI" w:hAnsi="Arial" w:cs="Arial"/>
          <w:b/>
          <w:bCs/>
          <w:kern w:val="1"/>
          <w:sz w:val="18"/>
          <w:szCs w:val="18"/>
          <w:lang w:eastAsia="ar-SA"/>
        </w:rPr>
      </w:pPr>
    </w:p>
    <w:p w14:paraId="7B585ECC" w14:textId="77777777" w:rsidR="002D0F1E" w:rsidRPr="00813DF8" w:rsidRDefault="002D0F1E" w:rsidP="002D0F1E">
      <w:pPr>
        <w:widowControl w:val="0"/>
        <w:suppressAutoHyphens/>
        <w:spacing w:after="120" w:line="360" w:lineRule="auto"/>
        <w:jc w:val="center"/>
        <w:rPr>
          <w:rFonts w:ascii="Arial" w:eastAsia="Andale Sans UI" w:hAnsi="Arial" w:cs="Arial"/>
          <w:kern w:val="1"/>
          <w:lang w:eastAsia="ar-SA"/>
        </w:rPr>
      </w:pPr>
      <w:r w:rsidRPr="00813DF8">
        <w:rPr>
          <w:rFonts w:ascii="Arial" w:eastAsia="Andale Sans UI" w:hAnsi="Arial" w:cs="Arial"/>
          <w:b/>
          <w:kern w:val="1"/>
          <w:sz w:val="18"/>
          <w:szCs w:val="18"/>
          <w:lang w:eastAsia="ar-SA"/>
        </w:rPr>
        <w:t>ZAMAWIAJĄCY</w:t>
      </w:r>
      <w:r w:rsidRPr="00813DF8">
        <w:rPr>
          <w:rFonts w:ascii="Arial" w:eastAsia="Andale Sans UI" w:hAnsi="Arial" w:cs="Arial"/>
          <w:b/>
          <w:kern w:val="1"/>
          <w:sz w:val="18"/>
          <w:szCs w:val="18"/>
          <w:lang w:eastAsia="ar-SA"/>
        </w:rPr>
        <w:tab/>
      </w:r>
      <w:r w:rsidRPr="00813DF8">
        <w:rPr>
          <w:rFonts w:ascii="Arial" w:eastAsia="Andale Sans UI" w:hAnsi="Arial" w:cs="Arial"/>
          <w:b/>
          <w:kern w:val="1"/>
          <w:sz w:val="18"/>
          <w:szCs w:val="18"/>
          <w:lang w:eastAsia="ar-SA"/>
        </w:rPr>
        <w:tab/>
      </w:r>
      <w:r w:rsidRPr="00813DF8">
        <w:rPr>
          <w:rFonts w:ascii="Arial" w:eastAsia="Andale Sans UI" w:hAnsi="Arial" w:cs="Arial"/>
          <w:b/>
          <w:kern w:val="1"/>
          <w:sz w:val="18"/>
          <w:szCs w:val="18"/>
          <w:lang w:eastAsia="ar-SA"/>
        </w:rPr>
        <w:tab/>
      </w:r>
      <w:r w:rsidRPr="00813DF8">
        <w:rPr>
          <w:rFonts w:ascii="Arial" w:eastAsia="Andale Sans UI" w:hAnsi="Arial" w:cs="Arial"/>
          <w:b/>
          <w:kern w:val="1"/>
          <w:sz w:val="18"/>
          <w:szCs w:val="18"/>
          <w:lang w:eastAsia="ar-SA"/>
        </w:rPr>
        <w:tab/>
      </w:r>
      <w:r w:rsidRPr="00813DF8">
        <w:rPr>
          <w:rFonts w:ascii="Arial" w:eastAsia="Andale Sans UI" w:hAnsi="Arial" w:cs="Arial"/>
          <w:b/>
          <w:kern w:val="1"/>
          <w:sz w:val="18"/>
          <w:szCs w:val="18"/>
          <w:lang w:eastAsia="ar-SA"/>
        </w:rPr>
        <w:tab/>
      </w:r>
      <w:r w:rsidRPr="00813DF8">
        <w:rPr>
          <w:rFonts w:ascii="Arial" w:eastAsia="Andale Sans UI" w:hAnsi="Arial" w:cs="Arial"/>
          <w:b/>
          <w:kern w:val="1"/>
          <w:sz w:val="18"/>
          <w:szCs w:val="18"/>
          <w:lang w:eastAsia="ar-SA"/>
        </w:rPr>
        <w:tab/>
        <w:t>WYKONAWCA</w:t>
      </w:r>
    </w:p>
    <w:p w14:paraId="0839C37B" w14:textId="77777777" w:rsidR="002D0F1E" w:rsidRPr="00813DF8" w:rsidRDefault="002D0F1E" w:rsidP="002D0F1E">
      <w:pPr>
        <w:widowControl w:val="0"/>
        <w:suppressAutoHyphens/>
        <w:spacing w:line="360" w:lineRule="auto"/>
        <w:jc w:val="both"/>
        <w:rPr>
          <w:rFonts w:ascii="Arial" w:eastAsia="Andale Sans UI" w:hAnsi="Arial" w:cs="Arial"/>
          <w:b/>
          <w:kern w:val="1"/>
          <w:sz w:val="18"/>
          <w:szCs w:val="18"/>
          <w:lang w:eastAsia="ar-SA"/>
        </w:rPr>
      </w:pPr>
    </w:p>
    <w:p w14:paraId="2B0CF377" w14:textId="77777777" w:rsidR="002D0F1E" w:rsidRPr="00813DF8" w:rsidRDefault="002D0F1E" w:rsidP="00C95FB5">
      <w:pPr>
        <w:jc w:val="center"/>
        <w:rPr>
          <w:rFonts w:ascii="Arial" w:hAnsi="Arial" w:cs="Arial"/>
          <w:b/>
          <w:bCs/>
          <w:sz w:val="18"/>
          <w:szCs w:val="18"/>
        </w:rPr>
      </w:pPr>
    </w:p>
    <w:p w14:paraId="2AE4F566" w14:textId="77777777" w:rsidR="00C95FB5" w:rsidRPr="00813DF8" w:rsidRDefault="00C95FB5" w:rsidP="004173AF">
      <w:pPr>
        <w:pStyle w:val="Tekstkomentarza"/>
        <w:overflowPunct w:val="0"/>
        <w:autoSpaceDE w:val="0"/>
        <w:autoSpaceDN w:val="0"/>
        <w:adjustRightInd w:val="0"/>
        <w:ind w:left="360" w:hanging="360"/>
        <w:jc w:val="both"/>
        <w:rPr>
          <w:rFonts w:ascii="Arial" w:hAnsi="Arial" w:cs="Arial"/>
          <w:lang w:val="pl-PL"/>
        </w:rPr>
      </w:pPr>
    </w:p>
    <w:sectPr w:rsidR="00C95FB5" w:rsidRPr="00813DF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10C9D" w14:textId="77777777" w:rsidR="00EE1B60" w:rsidRDefault="00EE1B60" w:rsidP="00FA17E1">
      <w:r>
        <w:separator/>
      </w:r>
    </w:p>
  </w:endnote>
  <w:endnote w:type="continuationSeparator" w:id="0">
    <w:p w14:paraId="3A99F592" w14:textId="77777777" w:rsidR="00EE1B60" w:rsidRDefault="00EE1B60" w:rsidP="00FA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ndale Sans UI">
    <w:altName w:val="Arial Unicode MS"/>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420019"/>
      <w:docPartObj>
        <w:docPartGallery w:val="Page Numbers (Bottom of Page)"/>
        <w:docPartUnique/>
      </w:docPartObj>
    </w:sdtPr>
    <w:sdtEndPr/>
    <w:sdtContent>
      <w:sdt>
        <w:sdtPr>
          <w:id w:val="-1769616900"/>
          <w:docPartObj>
            <w:docPartGallery w:val="Page Numbers (Top of Page)"/>
            <w:docPartUnique/>
          </w:docPartObj>
        </w:sdtPr>
        <w:sdtEndPr/>
        <w:sdtContent>
          <w:p w14:paraId="42FC3627" w14:textId="77777777" w:rsidR="008F571B" w:rsidRDefault="008F571B">
            <w:pPr>
              <w:pStyle w:val="Stopka"/>
              <w:jc w:val="right"/>
            </w:pPr>
            <w:r w:rsidRPr="008F571B">
              <w:rPr>
                <w:rFonts w:ascii="Arial" w:hAnsi="Arial" w:cs="Arial"/>
                <w:sz w:val="16"/>
                <w:szCs w:val="16"/>
              </w:rPr>
              <w:t xml:space="preserve">Strona </w:t>
            </w:r>
            <w:r w:rsidRPr="008F571B">
              <w:rPr>
                <w:rFonts w:ascii="Arial" w:hAnsi="Arial" w:cs="Arial"/>
                <w:b/>
                <w:bCs/>
                <w:sz w:val="16"/>
                <w:szCs w:val="16"/>
              </w:rPr>
              <w:fldChar w:fldCharType="begin"/>
            </w:r>
            <w:r w:rsidRPr="008F571B">
              <w:rPr>
                <w:rFonts w:ascii="Arial" w:hAnsi="Arial" w:cs="Arial"/>
                <w:b/>
                <w:bCs/>
                <w:sz w:val="16"/>
                <w:szCs w:val="16"/>
              </w:rPr>
              <w:instrText>PAGE</w:instrText>
            </w:r>
            <w:r w:rsidRPr="008F571B">
              <w:rPr>
                <w:rFonts w:ascii="Arial" w:hAnsi="Arial" w:cs="Arial"/>
                <w:b/>
                <w:bCs/>
                <w:sz w:val="16"/>
                <w:szCs w:val="16"/>
              </w:rPr>
              <w:fldChar w:fldCharType="separate"/>
            </w:r>
            <w:r w:rsidR="00C01FA2">
              <w:rPr>
                <w:rFonts w:ascii="Arial" w:hAnsi="Arial" w:cs="Arial"/>
                <w:b/>
                <w:bCs/>
                <w:noProof/>
                <w:sz w:val="16"/>
                <w:szCs w:val="16"/>
              </w:rPr>
              <w:t>1</w:t>
            </w:r>
            <w:r w:rsidRPr="008F571B">
              <w:rPr>
                <w:rFonts w:ascii="Arial" w:hAnsi="Arial" w:cs="Arial"/>
                <w:b/>
                <w:bCs/>
                <w:sz w:val="16"/>
                <w:szCs w:val="16"/>
              </w:rPr>
              <w:fldChar w:fldCharType="end"/>
            </w:r>
            <w:r w:rsidRPr="008F571B">
              <w:rPr>
                <w:rFonts w:ascii="Arial" w:hAnsi="Arial" w:cs="Arial"/>
                <w:sz w:val="16"/>
                <w:szCs w:val="16"/>
              </w:rPr>
              <w:t xml:space="preserve"> z </w:t>
            </w:r>
            <w:r w:rsidRPr="008F571B">
              <w:rPr>
                <w:rFonts w:ascii="Arial" w:hAnsi="Arial" w:cs="Arial"/>
                <w:b/>
                <w:bCs/>
                <w:sz w:val="16"/>
                <w:szCs w:val="16"/>
              </w:rPr>
              <w:fldChar w:fldCharType="begin"/>
            </w:r>
            <w:r w:rsidRPr="008F571B">
              <w:rPr>
                <w:rFonts w:ascii="Arial" w:hAnsi="Arial" w:cs="Arial"/>
                <w:b/>
                <w:bCs/>
                <w:sz w:val="16"/>
                <w:szCs w:val="16"/>
              </w:rPr>
              <w:instrText>NUMPAGES</w:instrText>
            </w:r>
            <w:r w:rsidRPr="008F571B">
              <w:rPr>
                <w:rFonts w:ascii="Arial" w:hAnsi="Arial" w:cs="Arial"/>
                <w:b/>
                <w:bCs/>
                <w:sz w:val="16"/>
                <w:szCs w:val="16"/>
              </w:rPr>
              <w:fldChar w:fldCharType="separate"/>
            </w:r>
            <w:r w:rsidR="00C01FA2">
              <w:rPr>
                <w:rFonts w:ascii="Arial" w:hAnsi="Arial" w:cs="Arial"/>
                <w:b/>
                <w:bCs/>
                <w:noProof/>
                <w:sz w:val="16"/>
                <w:szCs w:val="16"/>
              </w:rPr>
              <w:t>5</w:t>
            </w:r>
            <w:r w:rsidRPr="008F571B">
              <w:rPr>
                <w:rFonts w:ascii="Arial" w:hAnsi="Arial" w:cs="Arial"/>
                <w:b/>
                <w:bCs/>
                <w:sz w:val="16"/>
                <w:szCs w:val="16"/>
              </w:rPr>
              <w:fldChar w:fldCharType="end"/>
            </w:r>
          </w:p>
        </w:sdtContent>
      </w:sdt>
    </w:sdtContent>
  </w:sdt>
  <w:p w14:paraId="60B65D7E" w14:textId="77777777" w:rsidR="00FA17E1" w:rsidRDefault="00FA17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8BC7A" w14:textId="77777777" w:rsidR="00EE1B60" w:rsidRDefault="00EE1B60" w:rsidP="00FA17E1">
      <w:r>
        <w:separator/>
      </w:r>
    </w:p>
  </w:footnote>
  <w:footnote w:type="continuationSeparator" w:id="0">
    <w:p w14:paraId="71C52DF8" w14:textId="77777777" w:rsidR="00EE1B60" w:rsidRDefault="00EE1B60" w:rsidP="00FA1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91D24" w14:textId="77777777" w:rsidR="00FA17E1" w:rsidRPr="005D0F36" w:rsidRDefault="00AF355B" w:rsidP="00FA17E1">
    <w:pPr>
      <w:pStyle w:val="Nagwek"/>
      <w:jc w:val="center"/>
      <w:rPr>
        <w:rFonts w:ascii="Arial" w:hAnsi="Arial" w:cs="Arial"/>
      </w:rPr>
    </w:pPr>
    <w:r w:rsidRPr="005D0F36">
      <w:rPr>
        <w:rFonts w:ascii="Arial" w:hAnsi="Arial" w:cs="Arial"/>
      </w:rPr>
      <w:t>UMOWA</w:t>
    </w:r>
    <w:r w:rsidR="00FA17E1" w:rsidRPr="005D0F36">
      <w:rPr>
        <w:rFonts w:ascii="Arial" w:hAnsi="Arial" w:cs="Arial"/>
      </w:rPr>
      <w:t xml:space="preserve"> DP</w:t>
    </w:r>
    <w:r w:rsidR="00744673">
      <w:rPr>
        <w:rFonts w:ascii="Arial" w:hAnsi="Arial" w:cs="Arial"/>
      </w:rPr>
      <w:t>Z</w:t>
    </w:r>
    <w:r w:rsidR="00FA17E1" w:rsidRPr="005D0F36">
      <w:rPr>
        <w:rFonts w:ascii="Arial" w:hAnsi="Arial" w:cs="Arial"/>
      </w:rPr>
      <w:t>/</w:t>
    </w:r>
    <w:r w:rsidR="00306713" w:rsidRPr="005D0F36">
      <w:rPr>
        <w:rFonts w:ascii="Arial" w:hAnsi="Arial" w:cs="Arial"/>
      </w:rPr>
      <w:t>……</w:t>
    </w:r>
    <w:r w:rsidR="00FA17E1" w:rsidRPr="005D0F36">
      <w:rPr>
        <w:rFonts w:ascii="Arial" w:hAnsi="Arial" w:cs="Arial"/>
      </w:rPr>
      <w:t>/</w:t>
    </w:r>
    <w:r w:rsidR="00F475E7">
      <w:rPr>
        <w:rFonts w:ascii="Arial" w:hAnsi="Arial" w:cs="Arial"/>
      </w:rPr>
      <w:t>…</w:t>
    </w:r>
    <w:r w:rsidR="00FA17E1" w:rsidRPr="005D0F36">
      <w:rPr>
        <w:rFonts w:ascii="Arial" w:hAnsi="Arial" w:cs="Arial"/>
      </w:rPr>
      <w:t>/201</w:t>
    </w:r>
    <w:r w:rsidR="00F475E7">
      <w:rPr>
        <w:rFonts w:ascii="Arial" w:hAnsi="Arial" w:cs="Arial"/>
      </w:rPr>
      <w:t>8</w:t>
    </w:r>
    <w:r w:rsidR="00FA17E1" w:rsidRPr="005D0F36">
      <w:rPr>
        <w:rFonts w:ascii="Arial" w:hAnsi="Arial" w:cs="Arial"/>
      </w:rPr>
      <w:t>.</w:t>
    </w:r>
  </w:p>
  <w:p w14:paraId="0E2FB0EB" w14:textId="77777777" w:rsidR="00FA17E1" w:rsidRDefault="00FA17E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Num7"/>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3"/>
    <w:multiLevelType w:val="multilevel"/>
    <w:tmpl w:val="00000013"/>
    <w:name w:val="WWNum19"/>
    <w:lvl w:ilvl="0">
      <w:start w:val="1"/>
      <w:numFmt w:val="decimal"/>
      <w:lvlText w:val="%1."/>
      <w:lvlJc w:val="left"/>
      <w:pPr>
        <w:tabs>
          <w:tab w:val="num" w:pos="340"/>
        </w:tabs>
        <w:ind w:left="340"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4"/>
    <w:multiLevelType w:val="multilevel"/>
    <w:tmpl w:val="00000014"/>
    <w:name w:val="WWNum20"/>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EDD68C8"/>
    <w:multiLevelType w:val="hybridMultilevel"/>
    <w:tmpl w:val="2ECCB336"/>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1E73A2"/>
    <w:multiLevelType w:val="hybridMultilevel"/>
    <w:tmpl w:val="C61EE62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4D61536"/>
    <w:multiLevelType w:val="multilevel"/>
    <w:tmpl w:val="117041A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0">
    <w:nsid w:val="185B02ED"/>
    <w:multiLevelType w:val="multilevel"/>
    <w:tmpl w:val="117041A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15:restartNumberingAfterBreak="0">
    <w:nsid w:val="193B2DD4"/>
    <w:multiLevelType w:val="multilevel"/>
    <w:tmpl w:val="5EB4A9B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A6D6EAB"/>
    <w:multiLevelType w:val="hybridMultilevel"/>
    <w:tmpl w:val="CA5E1FD4"/>
    <w:lvl w:ilvl="0" w:tplc="4E1E6E2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B096AFE"/>
    <w:multiLevelType w:val="multilevel"/>
    <w:tmpl w:val="A3CC396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decimal"/>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1CF17A8C"/>
    <w:multiLevelType w:val="multilevel"/>
    <w:tmpl w:val="A71416B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15:restartNumberingAfterBreak="0">
    <w:nsid w:val="1F3F5A73"/>
    <w:multiLevelType w:val="multilevel"/>
    <w:tmpl w:val="4CD02F72"/>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500" w:hanging="36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A802403"/>
    <w:multiLevelType w:val="hybridMultilevel"/>
    <w:tmpl w:val="9758B8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0D50990"/>
    <w:multiLevelType w:val="hybridMultilevel"/>
    <w:tmpl w:val="7B061F0A"/>
    <w:lvl w:ilvl="0" w:tplc="83EC8EB0">
      <w:start w:val="1"/>
      <w:numFmt w:val="decimal"/>
      <w:lvlText w:val="%1."/>
      <w:lvlJc w:val="left"/>
      <w:pPr>
        <w:ind w:left="810" w:hanging="450"/>
      </w:pPr>
      <w:rPr>
        <w:rFonts w:cs="Times New Roman" w:hint="default"/>
        <w:b w:val="0"/>
      </w:rPr>
    </w:lvl>
    <w:lvl w:ilvl="1" w:tplc="175EE2EC">
      <w:start w:val="1"/>
      <w:numFmt w:val="decimal"/>
      <w:lvlText w:val="%2)"/>
      <w:lvlJc w:val="left"/>
      <w:pPr>
        <w:ind w:left="1440" w:hanging="360"/>
      </w:pPr>
      <w:rPr>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40CC0B69"/>
    <w:multiLevelType w:val="multilevel"/>
    <w:tmpl w:val="117041A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15:restartNumberingAfterBreak="0">
    <w:nsid w:val="4433235D"/>
    <w:multiLevelType w:val="multilevel"/>
    <w:tmpl w:val="BE6CD9D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4140" w:hanging="360"/>
      </w:pPr>
      <w:rPr>
        <w:rFonts w:hint="default"/>
      </w:r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15:restartNumberingAfterBreak="0">
    <w:nsid w:val="46086215"/>
    <w:multiLevelType w:val="hybridMultilevel"/>
    <w:tmpl w:val="FE908D36"/>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4F09B9"/>
    <w:multiLevelType w:val="hybridMultilevel"/>
    <w:tmpl w:val="3748125C"/>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BB64E97"/>
    <w:multiLevelType w:val="hybridMultilevel"/>
    <w:tmpl w:val="9B3CCB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C9B27D6"/>
    <w:multiLevelType w:val="hybridMultilevel"/>
    <w:tmpl w:val="68026BA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4C9F3CED"/>
    <w:multiLevelType w:val="hybridMultilevel"/>
    <w:tmpl w:val="EBDAD388"/>
    <w:lvl w:ilvl="0" w:tplc="B2029AE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F2A343C"/>
    <w:multiLevelType w:val="hybridMultilevel"/>
    <w:tmpl w:val="A96E76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4CA1D8E"/>
    <w:multiLevelType w:val="hybridMultilevel"/>
    <w:tmpl w:val="B2BED03A"/>
    <w:lvl w:ilvl="0" w:tplc="F8C4356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7EB1EF3"/>
    <w:multiLevelType w:val="hybridMultilevel"/>
    <w:tmpl w:val="FAD8C8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7EF3569"/>
    <w:multiLevelType w:val="hybridMultilevel"/>
    <w:tmpl w:val="96607012"/>
    <w:lvl w:ilvl="0" w:tplc="CD5CCAD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615703"/>
    <w:multiLevelType w:val="hybridMultilevel"/>
    <w:tmpl w:val="5EAEA60A"/>
    <w:lvl w:ilvl="0" w:tplc="D7DA7764">
      <w:start w:val="1"/>
      <w:numFmt w:val="decimal"/>
      <w:lvlText w:val="%1)"/>
      <w:lvlJc w:val="left"/>
      <w:pPr>
        <w:tabs>
          <w:tab w:val="num" w:pos="1069"/>
        </w:tabs>
        <w:ind w:left="1069"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5CBF6414"/>
    <w:multiLevelType w:val="multilevel"/>
    <w:tmpl w:val="2BC69452"/>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500" w:hanging="36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615C422F"/>
    <w:multiLevelType w:val="hybridMultilevel"/>
    <w:tmpl w:val="7AE2CA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9" w15:restartNumberingAfterBreak="0">
    <w:nsid w:val="75D4207F"/>
    <w:multiLevelType w:val="hybridMultilevel"/>
    <w:tmpl w:val="BC50DA48"/>
    <w:lvl w:ilvl="0" w:tplc="CD5CCAD2">
      <w:start w:val="1"/>
      <w:numFmt w:val="decimal"/>
      <w:lvlText w:val="%1."/>
      <w:lvlJc w:val="left"/>
      <w:pPr>
        <w:ind w:left="3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30" w15:restartNumberingAfterBreak="0">
    <w:nsid w:val="7EB5374E"/>
    <w:multiLevelType w:val="hybridMultilevel"/>
    <w:tmpl w:val="E8DA85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5"/>
  </w:num>
  <w:num w:numId="4">
    <w:abstractNumId w:val="28"/>
  </w:num>
  <w:num w:numId="5">
    <w:abstractNumId w:val="8"/>
  </w:num>
  <w:num w:numId="6">
    <w:abstractNumId w:val="19"/>
  </w:num>
  <w:num w:numId="7">
    <w:abstractNumId w:val="4"/>
  </w:num>
  <w:num w:numId="8">
    <w:abstractNumId w:val="3"/>
  </w:num>
  <w:num w:numId="9">
    <w:abstractNumId w:val="17"/>
  </w:num>
  <w:num w:numId="10">
    <w:abstractNumId w:val="2"/>
  </w:num>
  <w:num w:numId="11">
    <w:abstractNumId w:val="10"/>
  </w:num>
  <w:num w:numId="12">
    <w:abstractNumId w:val="6"/>
  </w:num>
  <w:num w:numId="13">
    <w:abstractNumId w:val="21"/>
  </w:num>
  <w:num w:numId="14">
    <w:abstractNumId w:val="20"/>
  </w:num>
  <w:num w:numId="15">
    <w:abstractNumId w:val="7"/>
  </w:num>
  <w:num w:numId="16">
    <w:abstractNumId w:val="30"/>
  </w:num>
  <w:num w:numId="17">
    <w:abstractNumId w:val="27"/>
  </w:num>
  <w:num w:numId="18">
    <w:abstractNumId w:val="18"/>
  </w:num>
  <w:num w:numId="19">
    <w:abstractNumId w:val="23"/>
  </w:num>
  <w:num w:numId="20">
    <w:abstractNumId w:val="12"/>
  </w:num>
  <w:num w:numId="21">
    <w:abstractNumId w:val="5"/>
  </w:num>
  <w:num w:numId="22">
    <w:abstractNumId w:val="14"/>
  </w:num>
  <w:num w:numId="23">
    <w:abstractNumId w:val="9"/>
  </w:num>
  <w:num w:numId="24">
    <w:abstractNumId w:val="15"/>
  </w:num>
  <w:num w:numId="25">
    <w:abstractNumId w:val="26"/>
  </w:num>
  <w:num w:numId="26">
    <w:abstractNumId w:val="11"/>
  </w:num>
  <w:num w:numId="27">
    <w:abstractNumId w:val="29"/>
  </w:num>
  <w:num w:numId="28">
    <w:abstractNumId w:val="16"/>
  </w:num>
  <w:num w:numId="29">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C80"/>
    <w:rsid w:val="00022680"/>
    <w:rsid w:val="00050F4E"/>
    <w:rsid w:val="00062232"/>
    <w:rsid w:val="00071EA0"/>
    <w:rsid w:val="00072574"/>
    <w:rsid w:val="0007408C"/>
    <w:rsid w:val="000946EF"/>
    <w:rsid w:val="000A2F08"/>
    <w:rsid w:val="000B3811"/>
    <w:rsid w:val="000B4781"/>
    <w:rsid w:val="000C6DC2"/>
    <w:rsid w:val="000E364F"/>
    <w:rsid w:val="00100468"/>
    <w:rsid w:val="001040C8"/>
    <w:rsid w:val="00125630"/>
    <w:rsid w:val="001557C7"/>
    <w:rsid w:val="001702F2"/>
    <w:rsid w:val="001742ED"/>
    <w:rsid w:val="0017657D"/>
    <w:rsid w:val="00183FB4"/>
    <w:rsid w:val="001A304A"/>
    <w:rsid w:val="001C6BE7"/>
    <w:rsid w:val="001F6154"/>
    <w:rsid w:val="00204E0A"/>
    <w:rsid w:val="00235A85"/>
    <w:rsid w:val="00240144"/>
    <w:rsid w:val="002434D4"/>
    <w:rsid w:val="00297477"/>
    <w:rsid w:val="002A6816"/>
    <w:rsid w:val="002C6994"/>
    <w:rsid w:val="002D0F1E"/>
    <w:rsid w:val="002D3B69"/>
    <w:rsid w:val="002E239A"/>
    <w:rsid w:val="002E6118"/>
    <w:rsid w:val="002F18A8"/>
    <w:rsid w:val="002F1F67"/>
    <w:rsid w:val="002F48F8"/>
    <w:rsid w:val="002F4F1E"/>
    <w:rsid w:val="00306713"/>
    <w:rsid w:val="00307554"/>
    <w:rsid w:val="003158E4"/>
    <w:rsid w:val="0031664B"/>
    <w:rsid w:val="003351BF"/>
    <w:rsid w:val="0034099C"/>
    <w:rsid w:val="00391E1E"/>
    <w:rsid w:val="0039620F"/>
    <w:rsid w:val="003E7C80"/>
    <w:rsid w:val="003F1414"/>
    <w:rsid w:val="00415F7F"/>
    <w:rsid w:val="004173AF"/>
    <w:rsid w:val="00425071"/>
    <w:rsid w:val="00450740"/>
    <w:rsid w:val="0048015E"/>
    <w:rsid w:val="00481AAA"/>
    <w:rsid w:val="00493753"/>
    <w:rsid w:val="004A7116"/>
    <w:rsid w:val="004D7699"/>
    <w:rsid w:val="004E2E45"/>
    <w:rsid w:val="00504A4E"/>
    <w:rsid w:val="005058B6"/>
    <w:rsid w:val="00514ADD"/>
    <w:rsid w:val="00515A80"/>
    <w:rsid w:val="00523D62"/>
    <w:rsid w:val="00534009"/>
    <w:rsid w:val="0054561B"/>
    <w:rsid w:val="00586FA9"/>
    <w:rsid w:val="0059387B"/>
    <w:rsid w:val="00593965"/>
    <w:rsid w:val="005A1508"/>
    <w:rsid w:val="005D0F36"/>
    <w:rsid w:val="005D2207"/>
    <w:rsid w:val="005D5F11"/>
    <w:rsid w:val="005D7855"/>
    <w:rsid w:val="005E608F"/>
    <w:rsid w:val="005E674F"/>
    <w:rsid w:val="00635649"/>
    <w:rsid w:val="00642583"/>
    <w:rsid w:val="00643D3E"/>
    <w:rsid w:val="00644E61"/>
    <w:rsid w:val="006555A9"/>
    <w:rsid w:val="00657A22"/>
    <w:rsid w:val="006617DF"/>
    <w:rsid w:val="00664318"/>
    <w:rsid w:val="00676526"/>
    <w:rsid w:val="00686F06"/>
    <w:rsid w:val="006B26CE"/>
    <w:rsid w:val="00701E82"/>
    <w:rsid w:val="0071443A"/>
    <w:rsid w:val="00743AB9"/>
    <w:rsid w:val="00744673"/>
    <w:rsid w:val="007733C9"/>
    <w:rsid w:val="007C5AD1"/>
    <w:rsid w:val="007F0BBB"/>
    <w:rsid w:val="008056A6"/>
    <w:rsid w:val="00813321"/>
    <w:rsid w:val="00813DF8"/>
    <w:rsid w:val="00833307"/>
    <w:rsid w:val="0085224C"/>
    <w:rsid w:val="00855059"/>
    <w:rsid w:val="00893EBC"/>
    <w:rsid w:val="008D2870"/>
    <w:rsid w:val="008E7408"/>
    <w:rsid w:val="008F571B"/>
    <w:rsid w:val="00903196"/>
    <w:rsid w:val="009247B1"/>
    <w:rsid w:val="00946E78"/>
    <w:rsid w:val="00955F31"/>
    <w:rsid w:val="00973613"/>
    <w:rsid w:val="00983030"/>
    <w:rsid w:val="009920F1"/>
    <w:rsid w:val="00994FBC"/>
    <w:rsid w:val="009B498B"/>
    <w:rsid w:val="009C57BE"/>
    <w:rsid w:val="009D0136"/>
    <w:rsid w:val="00A078A9"/>
    <w:rsid w:val="00A53099"/>
    <w:rsid w:val="00A655F1"/>
    <w:rsid w:val="00A767B5"/>
    <w:rsid w:val="00AC5145"/>
    <w:rsid w:val="00AF07E6"/>
    <w:rsid w:val="00AF355B"/>
    <w:rsid w:val="00B00E17"/>
    <w:rsid w:val="00B0300B"/>
    <w:rsid w:val="00B035AF"/>
    <w:rsid w:val="00B279BA"/>
    <w:rsid w:val="00B42DF3"/>
    <w:rsid w:val="00B737BA"/>
    <w:rsid w:val="00B90826"/>
    <w:rsid w:val="00B9495D"/>
    <w:rsid w:val="00BA7D67"/>
    <w:rsid w:val="00BA7F2E"/>
    <w:rsid w:val="00BF70EE"/>
    <w:rsid w:val="00C00265"/>
    <w:rsid w:val="00C01FA2"/>
    <w:rsid w:val="00C15E42"/>
    <w:rsid w:val="00C236D5"/>
    <w:rsid w:val="00C54C24"/>
    <w:rsid w:val="00C6765C"/>
    <w:rsid w:val="00C74675"/>
    <w:rsid w:val="00C95FB5"/>
    <w:rsid w:val="00C9633D"/>
    <w:rsid w:val="00CA0496"/>
    <w:rsid w:val="00CB1A7E"/>
    <w:rsid w:val="00CB2C9A"/>
    <w:rsid w:val="00CD7C18"/>
    <w:rsid w:val="00D01DA7"/>
    <w:rsid w:val="00D04BE2"/>
    <w:rsid w:val="00D11C75"/>
    <w:rsid w:val="00D2468D"/>
    <w:rsid w:val="00D34C15"/>
    <w:rsid w:val="00D577AB"/>
    <w:rsid w:val="00D61402"/>
    <w:rsid w:val="00D67F61"/>
    <w:rsid w:val="00DA4788"/>
    <w:rsid w:val="00DA4FF0"/>
    <w:rsid w:val="00DB1A75"/>
    <w:rsid w:val="00DB44E9"/>
    <w:rsid w:val="00DC6F8B"/>
    <w:rsid w:val="00DE6A95"/>
    <w:rsid w:val="00E05D2C"/>
    <w:rsid w:val="00E16F42"/>
    <w:rsid w:val="00E74F43"/>
    <w:rsid w:val="00EA552C"/>
    <w:rsid w:val="00EB49BD"/>
    <w:rsid w:val="00EC4289"/>
    <w:rsid w:val="00ED2043"/>
    <w:rsid w:val="00EE1B60"/>
    <w:rsid w:val="00EF00F4"/>
    <w:rsid w:val="00F00AAC"/>
    <w:rsid w:val="00F34880"/>
    <w:rsid w:val="00F475E7"/>
    <w:rsid w:val="00F806BD"/>
    <w:rsid w:val="00F94993"/>
    <w:rsid w:val="00FA17E1"/>
    <w:rsid w:val="00FB23A4"/>
    <w:rsid w:val="00FB7002"/>
    <w:rsid w:val="00FC2D8D"/>
    <w:rsid w:val="00FC6B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88A05"/>
  <w15:chartTrackingRefBased/>
  <w15:docId w15:val="{FF3506A8-2A3B-4110-8ABA-EEC67BC2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6BE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rsid w:val="001C6BE7"/>
    <w:rPr>
      <w:rFonts w:ascii="Arial" w:hAnsi="Arial"/>
      <w:szCs w:val="20"/>
    </w:rPr>
  </w:style>
  <w:style w:type="character" w:customStyle="1" w:styleId="TekstpodstawowyZnak">
    <w:name w:val="Tekst podstawowy Znak"/>
    <w:basedOn w:val="Domylnaczcionkaakapitu"/>
    <w:uiPriority w:val="99"/>
    <w:semiHidden/>
    <w:rsid w:val="001C6BE7"/>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basedOn w:val="Domylnaczcionkaakapitu"/>
    <w:link w:val="Tekstpodstawowy"/>
    <w:rsid w:val="001C6BE7"/>
    <w:rPr>
      <w:rFonts w:ascii="Arial" w:eastAsia="Times New Roman" w:hAnsi="Arial" w:cs="Times New Roman"/>
      <w:sz w:val="24"/>
      <w:szCs w:val="20"/>
      <w:lang w:eastAsia="pl-PL"/>
    </w:rPr>
  </w:style>
  <w:style w:type="paragraph" w:styleId="Tytu">
    <w:name w:val="Title"/>
    <w:basedOn w:val="Normalny"/>
    <w:link w:val="TytuZnak"/>
    <w:qFormat/>
    <w:rsid w:val="001C6BE7"/>
    <w:pPr>
      <w:jc w:val="center"/>
    </w:pPr>
    <w:rPr>
      <w:sz w:val="28"/>
    </w:rPr>
  </w:style>
  <w:style w:type="character" w:customStyle="1" w:styleId="TytuZnak">
    <w:name w:val="Tytuł Znak"/>
    <w:basedOn w:val="Domylnaczcionkaakapitu"/>
    <w:link w:val="Tytu"/>
    <w:rsid w:val="001C6BE7"/>
    <w:rPr>
      <w:rFonts w:ascii="Times New Roman" w:eastAsia="Times New Roman" w:hAnsi="Times New Roman" w:cs="Times New Roman"/>
      <w:sz w:val="28"/>
      <w:szCs w:val="24"/>
      <w:lang w:eastAsia="pl-PL"/>
    </w:rPr>
  </w:style>
  <w:style w:type="paragraph" w:styleId="Tekstkomentarza">
    <w:name w:val="annotation text"/>
    <w:basedOn w:val="Normalny"/>
    <w:link w:val="TekstkomentarzaZnak"/>
    <w:semiHidden/>
    <w:rsid w:val="001C6BE7"/>
    <w:rPr>
      <w:sz w:val="20"/>
      <w:szCs w:val="20"/>
      <w:lang w:val="en-US"/>
    </w:rPr>
  </w:style>
  <w:style w:type="character" w:customStyle="1" w:styleId="TekstkomentarzaZnak">
    <w:name w:val="Tekst komentarza Znak"/>
    <w:basedOn w:val="Domylnaczcionkaakapitu"/>
    <w:link w:val="Tekstkomentarza"/>
    <w:semiHidden/>
    <w:rsid w:val="001C6BE7"/>
    <w:rPr>
      <w:rFonts w:ascii="Times New Roman" w:eastAsia="Times New Roman" w:hAnsi="Times New Roman" w:cs="Times New Roman"/>
      <w:sz w:val="20"/>
      <w:szCs w:val="20"/>
      <w:lang w:val="en-US" w:eastAsia="pl-PL"/>
    </w:rPr>
  </w:style>
  <w:style w:type="paragraph" w:styleId="Tekstpodstawowywcity">
    <w:name w:val="Body Text Indent"/>
    <w:basedOn w:val="Normalny"/>
    <w:link w:val="TekstpodstawowywcityZnak"/>
    <w:uiPriority w:val="99"/>
    <w:semiHidden/>
    <w:unhideWhenUsed/>
    <w:rsid w:val="001C6BE7"/>
    <w:pPr>
      <w:spacing w:after="120"/>
      <w:ind w:left="283"/>
    </w:pPr>
  </w:style>
  <w:style w:type="character" w:customStyle="1" w:styleId="TekstpodstawowywcityZnak">
    <w:name w:val="Tekst podstawowy wcięty Znak"/>
    <w:basedOn w:val="Domylnaczcionkaakapitu"/>
    <w:link w:val="Tekstpodstawowywcity"/>
    <w:uiPriority w:val="99"/>
    <w:semiHidden/>
    <w:rsid w:val="001C6BE7"/>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1C6BE7"/>
    <w:pPr>
      <w:ind w:firstLine="210"/>
    </w:pPr>
  </w:style>
  <w:style w:type="character" w:customStyle="1" w:styleId="Tekstpodstawowyzwciciem2Znak">
    <w:name w:val="Tekst podstawowy z wcięciem 2 Znak"/>
    <w:basedOn w:val="TekstpodstawowywcityZnak"/>
    <w:link w:val="Tekstpodstawowyzwciciem2"/>
    <w:rsid w:val="001C6BE7"/>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1C6BE7"/>
    <w:pPr>
      <w:spacing w:after="200" w:line="276" w:lineRule="auto"/>
      <w:ind w:left="720"/>
    </w:pPr>
    <w:rPr>
      <w:rFonts w:ascii="Calibri" w:hAnsi="Calibri"/>
      <w:sz w:val="22"/>
      <w:szCs w:val="20"/>
    </w:rPr>
  </w:style>
  <w:style w:type="paragraph" w:customStyle="1" w:styleId="Akapitzlist10">
    <w:name w:val="Akapit z listą1"/>
    <w:basedOn w:val="Normalny"/>
    <w:rsid w:val="001C6BE7"/>
    <w:pPr>
      <w:spacing w:after="160" w:line="259" w:lineRule="auto"/>
      <w:ind w:left="720"/>
    </w:pPr>
    <w:rPr>
      <w:rFonts w:ascii="Calibri" w:hAnsi="Calibri"/>
      <w:sz w:val="22"/>
      <w:szCs w:val="22"/>
      <w:lang w:eastAsia="en-US"/>
    </w:rPr>
  </w:style>
  <w:style w:type="paragraph" w:styleId="Nagwek">
    <w:name w:val="header"/>
    <w:basedOn w:val="Normalny"/>
    <w:link w:val="NagwekZnak"/>
    <w:uiPriority w:val="99"/>
    <w:unhideWhenUsed/>
    <w:rsid w:val="00FA17E1"/>
    <w:pPr>
      <w:tabs>
        <w:tab w:val="center" w:pos="4536"/>
        <w:tab w:val="right" w:pos="9072"/>
      </w:tabs>
    </w:pPr>
  </w:style>
  <w:style w:type="character" w:customStyle="1" w:styleId="NagwekZnak">
    <w:name w:val="Nagłówek Znak"/>
    <w:basedOn w:val="Domylnaczcionkaakapitu"/>
    <w:link w:val="Nagwek"/>
    <w:uiPriority w:val="99"/>
    <w:rsid w:val="00FA17E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A17E1"/>
    <w:pPr>
      <w:tabs>
        <w:tab w:val="center" w:pos="4536"/>
        <w:tab w:val="right" w:pos="9072"/>
      </w:tabs>
    </w:pPr>
  </w:style>
  <w:style w:type="character" w:customStyle="1" w:styleId="StopkaZnak">
    <w:name w:val="Stopka Znak"/>
    <w:basedOn w:val="Domylnaczcionkaakapitu"/>
    <w:link w:val="Stopka"/>
    <w:uiPriority w:val="99"/>
    <w:rsid w:val="00FA17E1"/>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D0F1E"/>
    <w:pPr>
      <w:ind w:left="720"/>
      <w:contextualSpacing/>
    </w:pPr>
  </w:style>
  <w:style w:type="paragraph" w:styleId="Tekstdymka">
    <w:name w:val="Balloon Text"/>
    <w:basedOn w:val="Normalny"/>
    <w:link w:val="TekstdymkaZnak"/>
    <w:uiPriority w:val="99"/>
    <w:semiHidden/>
    <w:unhideWhenUsed/>
    <w:rsid w:val="00946E78"/>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6E78"/>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391E1E"/>
    <w:rPr>
      <w:sz w:val="16"/>
      <w:szCs w:val="16"/>
    </w:rPr>
  </w:style>
  <w:style w:type="paragraph" w:styleId="Tematkomentarza">
    <w:name w:val="annotation subject"/>
    <w:basedOn w:val="Tekstkomentarza"/>
    <w:next w:val="Tekstkomentarza"/>
    <w:link w:val="TematkomentarzaZnak"/>
    <w:uiPriority w:val="99"/>
    <w:semiHidden/>
    <w:unhideWhenUsed/>
    <w:rsid w:val="00391E1E"/>
    <w:rPr>
      <w:b/>
      <w:bCs/>
      <w:lang w:val="pl-PL"/>
    </w:rPr>
  </w:style>
  <w:style w:type="character" w:customStyle="1" w:styleId="TematkomentarzaZnak">
    <w:name w:val="Temat komentarza Znak"/>
    <w:basedOn w:val="TekstkomentarzaZnak"/>
    <w:link w:val="Tematkomentarza"/>
    <w:uiPriority w:val="99"/>
    <w:semiHidden/>
    <w:rsid w:val="00391E1E"/>
    <w:rPr>
      <w:rFonts w:ascii="Times New Roman" w:eastAsia="Times New Roman" w:hAnsi="Times New Roman" w:cs="Times New Roman"/>
      <w:b/>
      <w:bCs/>
      <w:sz w:val="20"/>
      <w:szCs w:val="20"/>
      <w:lang w:val="en-US" w:eastAsia="pl-PL"/>
    </w:rPr>
  </w:style>
  <w:style w:type="paragraph" w:styleId="Poprawka">
    <w:name w:val="Revision"/>
    <w:hidden/>
    <w:uiPriority w:val="99"/>
    <w:semiHidden/>
    <w:rsid w:val="00493753"/>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490F1-C8DB-4660-8F2B-0CB44253C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3143</Words>
  <Characters>18863</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2018-06-25T10:56:00Z</cp:lastPrinted>
  <dcterms:created xsi:type="dcterms:W3CDTF">2018-06-25T10:54:00Z</dcterms:created>
  <dcterms:modified xsi:type="dcterms:W3CDTF">2018-06-25T10:58:00Z</dcterms:modified>
</cp:coreProperties>
</file>