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67D5" w14:textId="77777777" w:rsidR="001C6BE7" w:rsidRPr="005F6F4D" w:rsidRDefault="001C6BE7" w:rsidP="001C6BE7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W dniu _____________ roku w Warszawie pomiędzy:</w:t>
      </w:r>
    </w:p>
    <w:p w14:paraId="23472295" w14:textId="77777777" w:rsidR="001C6BE7" w:rsidRPr="005F6F4D" w:rsidRDefault="001C6BE7" w:rsidP="001C6BE7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</w:t>
      </w:r>
      <w:r w:rsidR="0017657D">
        <w:rPr>
          <w:rFonts w:ascii="Tahoma" w:hAnsi="Tahoma" w:cs="Tahoma"/>
          <w:sz w:val="18"/>
          <w:szCs w:val="18"/>
        </w:rPr>
        <w:t>ządu Dróg Miejskich, działający</w:t>
      </w:r>
      <w:r w:rsidRPr="005F6F4D">
        <w:rPr>
          <w:rFonts w:ascii="Tahoma" w:hAnsi="Tahoma" w:cs="Tahoma"/>
          <w:sz w:val="18"/>
          <w:szCs w:val="18"/>
        </w:rPr>
        <w:t xml:space="preserve"> na podstawie uchwały Rady Miasta Stołecznego Warszawy z dnia 29.05.2008 r. nr XXXIV/1023/2008 w sprawie statutu Zarządu Dróg Miejskich, reprezentowanym na podstawie pełnomocnictwa nr, 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z dnia ……………..</w:t>
      </w:r>
      <w:r w:rsidRPr="005F6F4D">
        <w:rPr>
          <w:rFonts w:ascii="Tahoma" w:hAnsi="Tahoma" w:cs="Tahoma"/>
          <w:sz w:val="18"/>
          <w:szCs w:val="18"/>
        </w:rPr>
        <w:t xml:space="preserve"> przez:</w:t>
      </w:r>
    </w:p>
    <w:p w14:paraId="7B067D8D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___________________________________________________________________ </w:t>
      </w:r>
    </w:p>
    <w:p w14:paraId="430B78BE" w14:textId="77777777" w:rsidR="001C6BE7" w:rsidRPr="00A84DE4" w:rsidRDefault="001C6BE7" w:rsidP="001C6BE7">
      <w:pPr>
        <w:ind w:right="57"/>
        <w:jc w:val="both"/>
        <w:rPr>
          <w:rFonts w:ascii="Tahoma" w:hAnsi="Tahoma" w:cs="Tahoma"/>
          <w:b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zwanym dalej </w:t>
      </w:r>
      <w:r w:rsidRPr="00A84DE4">
        <w:rPr>
          <w:rFonts w:ascii="Tahoma" w:hAnsi="Tahoma" w:cs="Tahoma"/>
          <w:b/>
          <w:sz w:val="18"/>
          <w:szCs w:val="18"/>
        </w:rPr>
        <w:t>„Zamawiającym”,</w:t>
      </w:r>
    </w:p>
    <w:p w14:paraId="2A23E7DE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a </w:t>
      </w:r>
    </w:p>
    <w:p w14:paraId="3E82F721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 _________________________ z siedzibą w Warszawie przy ul. ……………………………………; ……………………… zarejestrowaną w ………………………………………………………………………………………………</w:t>
      </w:r>
    </w:p>
    <w:p w14:paraId="414F91C4" w14:textId="77777777" w:rsidR="001C6BE7" w:rsidRPr="007D588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pod numerem KRS ……………………………………, posługującą się numerem REGON: ……………………………, oraz numerem NIP: ……………………………………………</w:t>
      </w:r>
      <w:r w:rsidRPr="00A84DE4">
        <w:rPr>
          <w:rFonts w:ascii="Tahoma" w:hAnsi="Tahoma" w:cs="Tahoma"/>
          <w:b/>
          <w:sz w:val="18"/>
          <w:szCs w:val="18"/>
        </w:rPr>
        <w:t>,</w:t>
      </w:r>
      <w:r w:rsidRPr="007D588D">
        <w:rPr>
          <w:rFonts w:ascii="Tahoma" w:hAnsi="Tahoma" w:cs="Tahoma"/>
          <w:sz w:val="18"/>
          <w:szCs w:val="18"/>
        </w:rPr>
        <w:t xml:space="preserve"> reprezentowaną jednoosobowo/dwuosobowo przez:</w:t>
      </w:r>
    </w:p>
    <w:p w14:paraId="2497F1CF" w14:textId="77777777" w:rsidR="001C6BE7" w:rsidRPr="007D588D" w:rsidRDefault="001C6BE7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7424515C" w14:textId="77777777" w:rsidR="001C6BE7" w:rsidRDefault="001C6BE7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30523B59" w14:textId="77777777" w:rsidR="001C6BE7" w:rsidRDefault="001C6BE7" w:rsidP="001C6BE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95607C">
        <w:rPr>
          <w:rFonts w:ascii="Tahoma" w:hAnsi="Tahoma" w:cs="Tahoma"/>
          <w:sz w:val="18"/>
          <w:szCs w:val="18"/>
        </w:rPr>
        <w:t xml:space="preserve">zwaną dalej </w:t>
      </w:r>
      <w:r w:rsidRPr="0095607C">
        <w:rPr>
          <w:rFonts w:ascii="Tahoma" w:hAnsi="Tahoma" w:cs="Tahoma"/>
          <w:b/>
          <w:sz w:val="18"/>
          <w:szCs w:val="18"/>
        </w:rPr>
        <w:t>„Wykonawcą”</w:t>
      </w:r>
    </w:p>
    <w:p w14:paraId="5DBB81CC" w14:textId="77777777" w:rsidR="001C6BE7" w:rsidRPr="007D588D" w:rsidRDefault="001C6BE7" w:rsidP="001C6BE7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7D6F5F59" w14:textId="77777777" w:rsidR="001C6BE7" w:rsidRPr="007D588D" w:rsidRDefault="001C6BE7" w:rsidP="001C6BE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 wyniku rozstrzygnięcia postępowania o udzielenie zamówienia w trybie przetargu nieograniczonego prowadzonego na podstawie przepisów ustawy Prawo zamówień publicznych (Dz. U. z 201</w:t>
      </w:r>
      <w:r>
        <w:rPr>
          <w:rFonts w:ascii="Tahoma" w:hAnsi="Tahoma" w:cs="Tahoma"/>
          <w:sz w:val="18"/>
          <w:szCs w:val="18"/>
        </w:rPr>
        <w:t>5</w:t>
      </w:r>
      <w:r w:rsidRPr="007D588D">
        <w:rPr>
          <w:rFonts w:ascii="Tahoma" w:hAnsi="Tahoma" w:cs="Tahoma"/>
          <w:sz w:val="18"/>
          <w:szCs w:val="18"/>
        </w:rPr>
        <w:t xml:space="preserve"> r., poz. </w:t>
      </w:r>
      <w:r>
        <w:rPr>
          <w:rFonts w:ascii="Tahoma" w:hAnsi="Tahoma" w:cs="Tahoma"/>
          <w:sz w:val="18"/>
          <w:szCs w:val="18"/>
        </w:rPr>
        <w:t>2164</w:t>
      </w:r>
      <w:r w:rsidR="00760C86">
        <w:rPr>
          <w:rFonts w:ascii="Tahoma" w:hAnsi="Tahoma" w:cs="Tahoma"/>
          <w:sz w:val="18"/>
          <w:szCs w:val="18"/>
        </w:rPr>
        <w:t xml:space="preserve"> ze zm.</w:t>
      </w:r>
      <w:r w:rsidRPr="007D588D">
        <w:rPr>
          <w:rFonts w:ascii="Tahoma" w:hAnsi="Tahoma" w:cs="Tahoma"/>
          <w:sz w:val="18"/>
          <w:szCs w:val="18"/>
        </w:rPr>
        <w:t>) została zawarta umowa o następującej treści:</w:t>
      </w:r>
    </w:p>
    <w:p w14:paraId="34A9DD48" w14:textId="77777777" w:rsidR="00946E78" w:rsidRDefault="00946E78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39AE80C" w14:textId="77777777" w:rsidR="001C6BE7" w:rsidRPr="007D588D" w:rsidRDefault="00AA4265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1. </w:t>
      </w:r>
      <w:r w:rsidR="00760C86">
        <w:rPr>
          <w:rFonts w:ascii="Tahoma" w:hAnsi="Tahoma" w:cs="Tahoma"/>
          <w:b/>
          <w:bCs/>
          <w:sz w:val="18"/>
          <w:szCs w:val="18"/>
        </w:rPr>
        <w:t>Przedmiot umowy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18C50CD9" w14:textId="5DD71B1B" w:rsidR="001C6BE7" w:rsidRPr="00760C86" w:rsidRDefault="001C6BE7" w:rsidP="008B4FBF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Wykonawca przyjmuje do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realizacji </w:t>
      </w:r>
      <w:r w:rsidR="00760C86">
        <w:rPr>
          <w:rFonts w:ascii="Tahoma" w:hAnsi="Tahoma" w:cs="Tahoma"/>
          <w:sz w:val="18"/>
          <w:szCs w:val="18"/>
        </w:rPr>
        <w:t xml:space="preserve">usługę pod nazwą: </w:t>
      </w:r>
      <w:r w:rsidR="00133CA6">
        <w:rPr>
          <w:rFonts w:ascii="Tahoma" w:hAnsi="Tahoma" w:cs="Tahoma"/>
          <w:sz w:val="18"/>
          <w:szCs w:val="18"/>
        </w:rPr>
        <w:t>renowacja</w:t>
      </w:r>
      <w:r w:rsidR="00760C86">
        <w:rPr>
          <w:rFonts w:ascii="Tahoma" w:hAnsi="Tahoma" w:cs="Tahoma"/>
          <w:sz w:val="18"/>
          <w:szCs w:val="18"/>
        </w:rPr>
        <w:t xml:space="preserve"> słupków </w:t>
      </w:r>
      <w:r w:rsidR="00313D9F">
        <w:rPr>
          <w:rFonts w:ascii="Tahoma" w:hAnsi="Tahoma" w:cs="Tahoma"/>
          <w:sz w:val="18"/>
          <w:szCs w:val="18"/>
        </w:rPr>
        <w:t xml:space="preserve">blokujących </w:t>
      </w:r>
      <w:r w:rsidR="00133CA6">
        <w:rPr>
          <w:rFonts w:ascii="Tahoma" w:hAnsi="Tahoma" w:cs="Tahoma"/>
          <w:sz w:val="18"/>
          <w:szCs w:val="18"/>
        </w:rPr>
        <w:t xml:space="preserve">żeliwnych z syrenką, wzór </w:t>
      </w:r>
      <w:r w:rsidR="00F71ADE">
        <w:rPr>
          <w:rFonts w:ascii="Tahoma" w:hAnsi="Tahoma" w:cs="Tahoma"/>
          <w:sz w:val="18"/>
          <w:szCs w:val="18"/>
        </w:rPr>
        <w:t>historyczny</w:t>
      </w:r>
      <w:r w:rsidR="00133CA6">
        <w:rPr>
          <w:rFonts w:ascii="Tahoma" w:hAnsi="Tahoma" w:cs="Tahoma"/>
          <w:sz w:val="18"/>
          <w:szCs w:val="18"/>
        </w:rPr>
        <w:t>.</w:t>
      </w:r>
    </w:p>
    <w:p w14:paraId="5A8A974E" w14:textId="1883C327" w:rsidR="00760C86" w:rsidRPr="00B279BA" w:rsidRDefault="009F0A19" w:rsidP="008B4FBF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Przedmiot umowy obejmuje wykonania naprawy istniejących żeliwnych słupków blokujących z syrenką, wzór </w:t>
      </w:r>
      <w:r w:rsidR="00F71ADE">
        <w:rPr>
          <w:rFonts w:ascii="Tahoma" w:hAnsi="Tahoma" w:cs="Tahoma"/>
          <w:sz w:val="18"/>
          <w:szCs w:val="18"/>
        </w:rPr>
        <w:t>historyczny</w:t>
      </w:r>
      <w:r>
        <w:rPr>
          <w:rFonts w:ascii="Tahoma" w:hAnsi="Tahoma" w:cs="Tahoma"/>
          <w:sz w:val="18"/>
          <w:szCs w:val="18"/>
        </w:rPr>
        <w:t xml:space="preserve"> wg. podanego przez Zamawiającego w Opisie przedmiotu zamówienia sposobu.</w:t>
      </w:r>
    </w:p>
    <w:p w14:paraId="11DB6733" w14:textId="3962096F" w:rsidR="00AA4265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Naprawa dotyczy </w:t>
      </w:r>
      <w:r w:rsidR="0020058F">
        <w:rPr>
          <w:rFonts w:ascii="Tahoma" w:hAnsi="Tahoma" w:cs="Tahoma"/>
          <w:bCs/>
          <w:sz w:val="18"/>
          <w:szCs w:val="18"/>
        </w:rPr>
        <w:t xml:space="preserve">liczby </w:t>
      </w:r>
      <w:r w:rsidRPr="00832F1F">
        <w:rPr>
          <w:rFonts w:ascii="Tahoma" w:hAnsi="Tahoma" w:cs="Tahoma"/>
          <w:bCs/>
          <w:sz w:val="18"/>
          <w:szCs w:val="18"/>
          <w:u w:val="single"/>
        </w:rPr>
        <w:t xml:space="preserve">do </w:t>
      </w:r>
      <w:r w:rsidR="00F12A72">
        <w:rPr>
          <w:rFonts w:ascii="Tahoma" w:hAnsi="Tahoma" w:cs="Tahoma"/>
          <w:bCs/>
          <w:sz w:val="18"/>
          <w:szCs w:val="18"/>
          <w:u w:val="single"/>
        </w:rPr>
        <w:t>4</w:t>
      </w:r>
      <w:r w:rsidRPr="00832F1F">
        <w:rPr>
          <w:rFonts w:ascii="Tahoma" w:hAnsi="Tahoma" w:cs="Tahoma"/>
          <w:bCs/>
          <w:sz w:val="18"/>
          <w:szCs w:val="18"/>
          <w:u w:val="single"/>
        </w:rPr>
        <w:t>0 000 słupków</w:t>
      </w:r>
      <w:r>
        <w:rPr>
          <w:rFonts w:ascii="Tahoma" w:hAnsi="Tahoma" w:cs="Tahoma"/>
          <w:bCs/>
          <w:sz w:val="18"/>
          <w:szCs w:val="18"/>
        </w:rPr>
        <w:t>, ustawionych w pasie drogowym będącym w zarządzie Zarządu Dróg Miejskich.</w:t>
      </w:r>
    </w:p>
    <w:p w14:paraId="2912DD88" w14:textId="77777777" w:rsidR="009F0A19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Renowację słupków należy przeprowadzić w miejscu ich posadowienia.</w:t>
      </w:r>
    </w:p>
    <w:p w14:paraId="53C96141" w14:textId="77777777" w:rsidR="009F0A19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zobowiązuje się wykonać usługę zgodnie z kosztorysem ofertowym, Opisem przedmiotu zamówienia, zaleceniami Inspektora Zamawiającego oraz obowiązującymi przepisami.</w:t>
      </w:r>
    </w:p>
    <w:p w14:paraId="6FA4D2F3" w14:textId="77777777" w:rsidR="009F0A19" w:rsidRPr="00307693" w:rsidRDefault="009F0A19" w:rsidP="009F0A19">
      <w:pPr>
        <w:pStyle w:val="Tekstpodstawowy"/>
        <w:ind w:right="22"/>
        <w:jc w:val="both"/>
        <w:rPr>
          <w:rFonts w:ascii="Tahoma" w:hAnsi="Tahoma" w:cs="Tahoma"/>
          <w:bCs/>
          <w:sz w:val="18"/>
          <w:szCs w:val="18"/>
        </w:rPr>
      </w:pPr>
    </w:p>
    <w:p w14:paraId="213DBA67" w14:textId="77777777" w:rsidR="001C6BE7" w:rsidRPr="007D588D" w:rsidRDefault="00AA4265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2. </w:t>
      </w:r>
      <w:r w:rsidR="00307693">
        <w:rPr>
          <w:rFonts w:ascii="Tahoma" w:hAnsi="Tahoma" w:cs="Tahoma"/>
          <w:b/>
          <w:bCs/>
          <w:sz w:val="18"/>
          <w:szCs w:val="18"/>
        </w:rPr>
        <w:t>Termin wykonania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5824BA4A" w14:textId="0A0206C4" w:rsidR="001C6BE7" w:rsidRPr="00D61402" w:rsidRDefault="001C6BE7" w:rsidP="008B4FB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61402">
        <w:rPr>
          <w:rFonts w:ascii="Tahoma" w:hAnsi="Tahoma" w:cs="Tahoma"/>
          <w:sz w:val="18"/>
          <w:szCs w:val="18"/>
        </w:rPr>
        <w:t>Termin rozpoczęcia</w:t>
      </w:r>
      <w:r w:rsidR="009F0A19">
        <w:rPr>
          <w:rFonts w:ascii="Tahoma" w:hAnsi="Tahoma" w:cs="Tahoma"/>
          <w:sz w:val="18"/>
          <w:szCs w:val="18"/>
        </w:rPr>
        <w:t xml:space="preserve"> </w:t>
      </w:r>
      <w:r w:rsidR="008733E2">
        <w:rPr>
          <w:rFonts w:ascii="Tahoma" w:hAnsi="Tahoma" w:cs="Tahoma"/>
          <w:sz w:val="18"/>
          <w:szCs w:val="18"/>
        </w:rPr>
        <w:t xml:space="preserve">obowiązywania </w:t>
      </w:r>
      <w:r w:rsidR="009F0A19">
        <w:rPr>
          <w:rFonts w:ascii="Tahoma" w:hAnsi="Tahoma" w:cs="Tahoma"/>
          <w:sz w:val="18"/>
          <w:szCs w:val="18"/>
        </w:rPr>
        <w:t>umowy</w:t>
      </w:r>
      <w:r w:rsidRPr="00D61402">
        <w:rPr>
          <w:rFonts w:ascii="Tahoma" w:hAnsi="Tahoma" w:cs="Tahoma"/>
          <w:sz w:val="18"/>
          <w:szCs w:val="18"/>
        </w:rPr>
        <w:t xml:space="preserve">: </w:t>
      </w:r>
      <w:r w:rsidR="009F0A19">
        <w:rPr>
          <w:rFonts w:ascii="Tahoma" w:hAnsi="Tahoma" w:cs="Tahoma"/>
          <w:sz w:val="18"/>
          <w:szCs w:val="18"/>
        </w:rPr>
        <w:t>z dniem</w:t>
      </w:r>
      <w:r w:rsidR="00307693">
        <w:rPr>
          <w:rFonts w:ascii="Tahoma" w:hAnsi="Tahoma" w:cs="Tahoma"/>
          <w:sz w:val="18"/>
          <w:szCs w:val="18"/>
        </w:rPr>
        <w:t xml:space="preserve"> </w:t>
      </w:r>
      <w:r w:rsidR="00EB49BD" w:rsidRPr="00D61402">
        <w:rPr>
          <w:rFonts w:ascii="Tahoma" w:hAnsi="Tahoma" w:cs="Tahoma"/>
          <w:sz w:val="18"/>
          <w:szCs w:val="18"/>
        </w:rPr>
        <w:t>zawarci</w:t>
      </w:r>
      <w:r w:rsidR="00E525A8">
        <w:rPr>
          <w:rFonts w:ascii="Tahoma" w:hAnsi="Tahoma" w:cs="Tahoma"/>
          <w:sz w:val="18"/>
          <w:szCs w:val="18"/>
        </w:rPr>
        <w:t>a</w:t>
      </w:r>
      <w:r w:rsidRPr="00D61402">
        <w:rPr>
          <w:rFonts w:ascii="Tahoma" w:hAnsi="Tahoma" w:cs="Tahoma"/>
          <w:sz w:val="18"/>
          <w:szCs w:val="18"/>
        </w:rPr>
        <w:t xml:space="preserve"> umowy.</w:t>
      </w:r>
    </w:p>
    <w:p w14:paraId="140B7D8E" w14:textId="77E6BB6C" w:rsidR="001C6BE7" w:rsidRPr="00D61402" w:rsidRDefault="00B279BA" w:rsidP="008B4FBF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</w:t>
      </w:r>
      <w:r w:rsidR="008733E2">
        <w:rPr>
          <w:rFonts w:ascii="Tahoma" w:hAnsi="Tahoma" w:cs="Tahoma"/>
          <w:sz w:val="18"/>
          <w:szCs w:val="18"/>
        </w:rPr>
        <w:t>zakończenia obowiązywania</w:t>
      </w:r>
      <w:r>
        <w:rPr>
          <w:rFonts w:ascii="Tahoma" w:hAnsi="Tahoma" w:cs="Tahoma"/>
          <w:sz w:val="18"/>
          <w:szCs w:val="18"/>
        </w:rPr>
        <w:t xml:space="preserve"> umowy:</w:t>
      </w:r>
      <w:r w:rsidR="001C6BE7" w:rsidRPr="00D61402">
        <w:rPr>
          <w:rFonts w:ascii="Tahoma" w:hAnsi="Tahoma" w:cs="Tahoma"/>
          <w:sz w:val="18"/>
          <w:szCs w:val="18"/>
        </w:rPr>
        <w:t xml:space="preserve"> </w:t>
      </w:r>
      <w:r w:rsidR="00E87C03">
        <w:rPr>
          <w:rFonts w:ascii="Tahoma" w:hAnsi="Tahoma" w:cs="Tahoma"/>
          <w:sz w:val="18"/>
          <w:szCs w:val="18"/>
        </w:rPr>
        <w:t>30.09.201</w:t>
      </w:r>
      <w:r w:rsidR="00F12A72">
        <w:rPr>
          <w:rFonts w:ascii="Tahoma" w:hAnsi="Tahoma" w:cs="Tahoma"/>
          <w:sz w:val="18"/>
          <w:szCs w:val="18"/>
        </w:rPr>
        <w:t>9</w:t>
      </w:r>
      <w:r w:rsidR="004A7116">
        <w:rPr>
          <w:rFonts w:ascii="Tahoma" w:hAnsi="Tahoma" w:cs="Tahoma"/>
          <w:sz w:val="18"/>
          <w:szCs w:val="18"/>
        </w:rPr>
        <w:t xml:space="preserve"> </w:t>
      </w:r>
      <w:r w:rsidR="001C6BE7" w:rsidRPr="00D61402">
        <w:rPr>
          <w:rFonts w:ascii="Tahoma" w:hAnsi="Tahoma" w:cs="Tahoma"/>
          <w:sz w:val="18"/>
          <w:szCs w:val="18"/>
        </w:rPr>
        <w:t>r</w:t>
      </w:r>
      <w:r w:rsidR="009F0A19">
        <w:rPr>
          <w:rFonts w:ascii="Tahoma" w:hAnsi="Tahoma" w:cs="Tahoma"/>
          <w:sz w:val="18"/>
          <w:szCs w:val="18"/>
        </w:rPr>
        <w:t xml:space="preserve"> </w:t>
      </w:r>
      <w:r w:rsidR="00D44419" w:rsidRPr="00D61402" w:rsidDel="00D44419">
        <w:rPr>
          <w:rFonts w:ascii="Tahoma" w:hAnsi="Tahoma" w:cs="Tahoma"/>
          <w:sz w:val="18"/>
          <w:szCs w:val="18"/>
        </w:rPr>
        <w:t xml:space="preserve"> </w:t>
      </w:r>
    </w:p>
    <w:p w14:paraId="17DC6DCE" w14:textId="01280584" w:rsidR="00D61402" w:rsidRDefault="00D61402" w:rsidP="008B4FBF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bCs/>
          <w:sz w:val="18"/>
          <w:szCs w:val="18"/>
        </w:rPr>
      </w:pPr>
      <w:r w:rsidRPr="00D61402">
        <w:rPr>
          <w:rFonts w:ascii="Tahoma" w:hAnsi="Tahoma" w:cs="Tahoma"/>
          <w:bCs/>
          <w:sz w:val="18"/>
          <w:szCs w:val="18"/>
        </w:rPr>
        <w:t xml:space="preserve">Zamawiające w czasie trwania umowy będzie sukcesywnie zlecał </w:t>
      </w:r>
      <w:r w:rsidR="00133CA6">
        <w:rPr>
          <w:rFonts w:ascii="Tahoma" w:hAnsi="Tahoma" w:cs="Tahoma"/>
          <w:bCs/>
          <w:sz w:val="18"/>
          <w:szCs w:val="18"/>
        </w:rPr>
        <w:t>naprawę</w:t>
      </w:r>
      <w:r w:rsidR="00EA552C">
        <w:rPr>
          <w:rFonts w:ascii="Tahoma" w:hAnsi="Tahoma" w:cs="Tahoma"/>
          <w:bCs/>
          <w:sz w:val="18"/>
          <w:szCs w:val="18"/>
        </w:rPr>
        <w:t xml:space="preserve"> słupków</w:t>
      </w:r>
      <w:r w:rsidRPr="00D61402">
        <w:rPr>
          <w:rFonts w:ascii="Tahoma" w:hAnsi="Tahoma" w:cs="Tahoma"/>
          <w:bCs/>
          <w:sz w:val="18"/>
          <w:szCs w:val="18"/>
        </w:rPr>
        <w:t xml:space="preserve"> </w:t>
      </w:r>
      <w:r w:rsidR="00133CA6">
        <w:rPr>
          <w:rFonts w:ascii="Tahoma" w:hAnsi="Tahoma" w:cs="Tahoma"/>
          <w:bCs/>
          <w:sz w:val="18"/>
          <w:szCs w:val="18"/>
        </w:rPr>
        <w:t>żeliwnych</w:t>
      </w:r>
      <w:r w:rsidR="00B737BA">
        <w:rPr>
          <w:rFonts w:ascii="Tahoma" w:hAnsi="Tahoma" w:cs="Tahoma"/>
          <w:bCs/>
          <w:sz w:val="18"/>
          <w:szCs w:val="18"/>
        </w:rPr>
        <w:t xml:space="preserve"> </w:t>
      </w:r>
      <w:r w:rsidRPr="00D61402">
        <w:rPr>
          <w:rFonts w:ascii="Tahoma" w:hAnsi="Tahoma" w:cs="Tahoma"/>
          <w:bCs/>
          <w:sz w:val="18"/>
          <w:szCs w:val="18"/>
        </w:rPr>
        <w:t xml:space="preserve">na podstawie odrębnych zleceń </w:t>
      </w:r>
      <w:r>
        <w:rPr>
          <w:rFonts w:ascii="Tahoma" w:hAnsi="Tahoma" w:cs="Tahoma"/>
          <w:bCs/>
          <w:sz w:val="18"/>
          <w:szCs w:val="18"/>
        </w:rPr>
        <w:t>pisemnych</w:t>
      </w:r>
      <w:r w:rsidRPr="00D61402">
        <w:rPr>
          <w:rFonts w:ascii="Tahoma" w:hAnsi="Tahoma" w:cs="Tahoma"/>
          <w:bCs/>
          <w:sz w:val="18"/>
          <w:szCs w:val="18"/>
        </w:rPr>
        <w:t>. Zlecenie zawierać będzie</w:t>
      </w:r>
      <w:r w:rsidR="00D44419">
        <w:rPr>
          <w:rFonts w:ascii="Tahoma" w:hAnsi="Tahoma" w:cs="Tahoma"/>
          <w:bCs/>
          <w:sz w:val="18"/>
          <w:szCs w:val="18"/>
        </w:rPr>
        <w:t xml:space="preserve"> wybrane przez Zamawiającego lokalizację oraz</w:t>
      </w:r>
      <w:r w:rsidRPr="00D61402">
        <w:rPr>
          <w:rFonts w:ascii="Tahoma" w:hAnsi="Tahoma" w:cs="Tahoma"/>
          <w:bCs/>
          <w:sz w:val="18"/>
          <w:szCs w:val="18"/>
        </w:rPr>
        <w:t xml:space="preserve"> termin realizacji nie </w:t>
      </w:r>
      <w:r w:rsidR="004A7116">
        <w:rPr>
          <w:rFonts w:ascii="Tahoma" w:hAnsi="Tahoma" w:cs="Tahoma"/>
          <w:bCs/>
          <w:sz w:val="18"/>
          <w:szCs w:val="18"/>
        </w:rPr>
        <w:t xml:space="preserve">krótszy niż </w:t>
      </w:r>
      <w:r w:rsidR="00133CA6">
        <w:rPr>
          <w:rFonts w:ascii="Tahoma" w:hAnsi="Tahoma" w:cs="Tahoma"/>
          <w:bCs/>
          <w:sz w:val="18"/>
          <w:szCs w:val="18"/>
        </w:rPr>
        <w:t>5</w:t>
      </w:r>
      <w:r w:rsidR="004A7116">
        <w:rPr>
          <w:rFonts w:ascii="Tahoma" w:hAnsi="Tahoma" w:cs="Tahoma"/>
          <w:bCs/>
          <w:sz w:val="18"/>
          <w:szCs w:val="18"/>
        </w:rPr>
        <w:t xml:space="preserve"> dni kalendarzowych i nie </w:t>
      </w:r>
      <w:r w:rsidRPr="00D61402">
        <w:rPr>
          <w:rFonts w:ascii="Tahoma" w:hAnsi="Tahoma" w:cs="Tahoma"/>
          <w:bCs/>
          <w:sz w:val="18"/>
          <w:szCs w:val="18"/>
        </w:rPr>
        <w:t xml:space="preserve">dłuższy niż </w:t>
      </w:r>
      <w:r w:rsidR="00133CA6">
        <w:rPr>
          <w:rFonts w:ascii="Tahoma" w:hAnsi="Tahoma" w:cs="Tahoma"/>
          <w:bCs/>
          <w:sz w:val="18"/>
          <w:szCs w:val="18"/>
        </w:rPr>
        <w:t>14</w:t>
      </w:r>
      <w:r w:rsidRPr="00D61402">
        <w:rPr>
          <w:rFonts w:ascii="Tahoma" w:hAnsi="Tahoma" w:cs="Tahoma"/>
          <w:bCs/>
          <w:sz w:val="18"/>
          <w:szCs w:val="18"/>
        </w:rPr>
        <w:t xml:space="preserve"> dni kalendarzowych od daty otrzymania zlecenia.</w:t>
      </w:r>
      <w:r w:rsidR="00214A09" w:rsidRPr="00214A09">
        <w:t xml:space="preserve"> </w:t>
      </w:r>
      <w:r w:rsidR="00214A09" w:rsidRPr="00214A09">
        <w:rPr>
          <w:rFonts w:ascii="Tahoma" w:hAnsi="Tahoma" w:cs="Tahoma"/>
          <w:bCs/>
          <w:sz w:val="18"/>
          <w:szCs w:val="18"/>
        </w:rPr>
        <w:t>Ostateczne zlecenie zostanie złożone w terminie umożliwiającym jego wykonanie w terminie</w:t>
      </w:r>
      <w:r w:rsidR="00E525A8">
        <w:rPr>
          <w:rFonts w:ascii="Tahoma" w:hAnsi="Tahoma" w:cs="Tahoma"/>
          <w:bCs/>
          <w:sz w:val="18"/>
          <w:szCs w:val="18"/>
        </w:rPr>
        <w:t xml:space="preserve">, o którym mowa w </w:t>
      </w:r>
      <w:r w:rsidR="008314D9">
        <w:rPr>
          <w:rFonts w:ascii="Tahoma" w:hAnsi="Tahoma" w:cs="Tahoma"/>
          <w:bCs/>
          <w:sz w:val="18"/>
          <w:szCs w:val="18"/>
        </w:rPr>
        <w:t>ust. 2</w:t>
      </w:r>
      <w:r w:rsidR="00E525A8">
        <w:rPr>
          <w:rFonts w:ascii="Tahoma" w:hAnsi="Tahoma" w:cs="Tahoma"/>
          <w:bCs/>
          <w:sz w:val="18"/>
          <w:szCs w:val="18"/>
        </w:rPr>
        <w:t>.</w:t>
      </w:r>
    </w:p>
    <w:p w14:paraId="7E6D3AAB" w14:textId="77777777" w:rsidR="00AA4265" w:rsidRPr="00D61402" w:rsidRDefault="00AA4265" w:rsidP="00AA4265">
      <w:pPr>
        <w:pStyle w:val="Tekstpodstawowy"/>
        <w:jc w:val="both"/>
        <w:rPr>
          <w:rFonts w:ascii="Tahoma" w:hAnsi="Tahoma" w:cs="Tahoma"/>
          <w:bCs/>
          <w:sz w:val="18"/>
          <w:szCs w:val="18"/>
        </w:rPr>
      </w:pPr>
    </w:p>
    <w:p w14:paraId="3F70B339" w14:textId="77777777" w:rsidR="001C6BE7" w:rsidRPr="007D588D" w:rsidRDefault="00307693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Wynagrodzenie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61986A58" w14:textId="77777777" w:rsidR="001C6BE7" w:rsidRDefault="001C6BE7" w:rsidP="008B4FBF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Za wykonanie przedmiotu zamówienia,</w:t>
      </w:r>
      <w:r w:rsidR="00307693"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zgodnie z </w:t>
      </w:r>
      <w:r w:rsidR="008314D9">
        <w:rPr>
          <w:rFonts w:ascii="Tahoma" w:hAnsi="Tahoma" w:cs="Tahoma"/>
          <w:sz w:val="18"/>
          <w:szCs w:val="18"/>
        </w:rPr>
        <w:t>kosztorysem ofertowym</w:t>
      </w:r>
      <w:r w:rsidR="000A2F08">
        <w:rPr>
          <w:rFonts w:ascii="Tahoma" w:hAnsi="Tahoma" w:cs="Tahoma"/>
          <w:sz w:val="18"/>
          <w:szCs w:val="18"/>
        </w:rPr>
        <w:t>,</w:t>
      </w:r>
      <w:r w:rsidRPr="007D588D">
        <w:rPr>
          <w:rFonts w:ascii="Tahoma" w:hAnsi="Tahoma" w:cs="Tahoma"/>
          <w:sz w:val="18"/>
          <w:szCs w:val="18"/>
        </w:rPr>
        <w:t xml:space="preserve"> Wykonawca otrzyma wynagrodzenie, którego wysokość nie będzie wyższa niż kwota </w:t>
      </w:r>
    </w:p>
    <w:p w14:paraId="2F34AD9A" w14:textId="77777777" w:rsidR="001C6BE7" w:rsidRDefault="001C6BE7" w:rsidP="002D0F1E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netto: ______________________________________________________________</w:t>
      </w:r>
    </w:p>
    <w:p w14:paraId="12F4BB8C" w14:textId="77777777" w:rsidR="001C6BE7" w:rsidRDefault="001C6BE7" w:rsidP="002D0F1E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(słownie: ___________________________________________________________złotych)</w:t>
      </w:r>
    </w:p>
    <w:p w14:paraId="51CBB217" w14:textId="77777777" w:rsidR="001C6BE7" w:rsidRDefault="001C6BE7" w:rsidP="002D0F1E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VAT:_______ złotych</w:t>
      </w:r>
    </w:p>
    <w:p w14:paraId="0E7BFA18" w14:textId="77777777" w:rsidR="001C6BE7" w:rsidRPr="007D588D" w:rsidRDefault="001C6BE7" w:rsidP="002D0F1E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brutto:_________________________________________________________</w:t>
      </w:r>
      <w:r>
        <w:rPr>
          <w:rFonts w:ascii="Tahoma" w:hAnsi="Tahoma" w:cs="Tahoma"/>
          <w:sz w:val="18"/>
          <w:szCs w:val="18"/>
        </w:rPr>
        <w:t>zł</w:t>
      </w:r>
    </w:p>
    <w:p w14:paraId="4536271C" w14:textId="77777777" w:rsidR="001C6BE7" w:rsidRPr="007D588D" w:rsidRDefault="001C6BE7" w:rsidP="009F0A19">
      <w:pPr>
        <w:spacing w:after="160" w:line="259" w:lineRule="auto"/>
        <w:ind w:firstLine="360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(słownie: _________________________________________________________________________złotych</w:t>
      </w:r>
      <w:r>
        <w:rPr>
          <w:rFonts w:ascii="Tahoma" w:hAnsi="Tahoma" w:cs="Tahoma"/>
          <w:sz w:val="18"/>
          <w:szCs w:val="18"/>
        </w:rPr>
        <w:t>).</w:t>
      </w:r>
    </w:p>
    <w:p w14:paraId="49874672" w14:textId="63DE5BBA" w:rsidR="001C6BE7" w:rsidRPr="002D0F1E" w:rsidRDefault="001C6BE7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Wynagrodzenie określone w ust. 1 </w:t>
      </w:r>
      <w:r w:rsidR="00A23AC8">
        <w:rPr>
          <w:rFonts w:ascii="Tahoma" w:hAnsi="Tahoma" w:cs="Tahoma"/>
          <w:sz w:val="18"/>
          <w:szCs w:val="18"/>
        </w:rPr>
        <w:t xml:space="preserve">i 3 </w:t>
      </w:r>
      <w:r w:rsidRPr="002D0F1E">
        <w:rPr>
          <w:rFonts w:ascii="Tahoma" w:hAnsi="Tahoma" w:cs="Tahoma"/>
          <w:sz w:val="18"/>
          <w:szCs w:val="18"/>
        </w:rPr>
        <w:t>zawiera wszelkie koszty związane z realizacją umowy</w:t>
      </w:r>
      <w:r w:rsidR="000A2F08" w:rsidRPr="002D0F1E">
        <w:rPr>
          <w:rFonts w:ascii="Tahoma" w:hAnsi="Tahoma" w:cs="Tahoma"/>
          <w:sz w:val="18"/>
          <w:szCs w:val="18"/>
        </w:rPr>
        <w:t xml:space="preserve"> </w:t>
      </w:r>
      <w:r w:rsidRPr="002D0F1E">
        <w:rPr>
          <w:rFonts w:ascii="Tahoma" w:hAnsi="Tahoma" w:cs="Tahoma"/>
          <w:sz w:val="18"/>
          <w:szCs w:val="18"/>
        </w:rPr>
        <w:t xml:space="preserve">a niezbędne do </w:t>
      </w:r>
      <w:r w:rsidR="000A2F08" w:rsidRPr="002D0F1E">
        <w:rPr>
          <w:rFonts w:ascii="Tahoma" w:hAnsi="Tahoma" w:cs="Tahoma"/>
          <w:sz w:val="18"/>
          <w:szCs w:val="18"/>
        </w:rPr>
        <w:t xml:space="preserve">jej </w:t>
      </w:r>
      <w:r w:rsidRPr="002D0F1E">
        <w:rPr>
          <w:rFonts w:ascii="Tahoma" w:hAnsi="Tahoma" w:cs="Tahoma"/>
          <w:sz w:val="18"/>
          <w:szCs w:val="18"/>
        </w:rPr>
        <w:t xml:space="preserve">wykonania, </w:t>
      </w:r>
      <w:r w:rsidR="002177F0">
        <w:rPr>
          <w:rFonts w:ascii="Tahoma" w:hAnsi="Tahoma" w:cs="Tahoma"/>
          <w:sz w:val="18"/>
          <w:szCs w:val="18"/>
        </w:rPr>
        <w:t>w tym w</w:t>
      </w:r>
      <w:r w:rsidRPr="002D0F1E">
        <w:rPr>
          <w:rFonts w:ascii="Tahoma" w:hAnsi="Tahoma" w:cs="Tahoma"/>
          <w:sz w:val="18"/>
          <w:szCs w:val="18"/>
        </w:rPr>
        <w:t xml:space="preserve"> szczególności koszty wszelkich robót </w:t>
      </w:r>
      <w:r w:rsidR="000A2F08" w:rsidRPr="002D0F1E">
        <w:rPr>
          <w:rFonts w:ascii="Tahoma" w:hAnsi="Tahoma" w:cs="Tahoma"/>
          <w:sz w:val="18"/>
          <w:szCs w:val="18"/>
        </w:rPr>
        <w:t xml:space="preserve">przygotowawczych, </w:t>
      </w:r>
      <w:r w:rsidR="002177F0">
        <w:rPr>
          <w:rFonts w:ascii="Tahoma" w:hAnsi="Tahoma" w:cs="Tahoma"/>
          <w:sz w:val="18"/>
          <w:szCs w:val="18"/>
        </w:rPr>
        <w:t xml:space="preserve">transportu, robót </w:t>
      </w:r>
      <w:r w:rsidR="000A2F08" w:rsidRPr="002D0F1E">
        <w:rPr>
          <w:rFonts w:ascii="Tahoma" w:hAnsi="Tahoma" w:cs="Tahoma"/>
          <w:sz w:val="18"/>
          <w:szCs w:val="18"/>
        </w:rPr>
        <w:t>porządkowych</w:t>
      </w:r>
      <w:r w:rsidRPr="002D0F1E">
        <w:rPr>
          <w:rFonts w:ascii="Tahoma" w:hAnsi="Tahoma" w:cs="Tahoma"/>
          <w:sz w:val="18"/>
          <w:szCs w:val="18"/>
        </w:rPr>
        <w:t xml:space="preserve">. </w:t>
      </w:r>
    </w:p>
    <w:p w14:paraId="65A6651E" w14:textId="6911CC14" w:rsidR="001C6BE7" w:rsidRPr="002D0F1E" w:rsidRDefault="00E03DBD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9126A2">
        <w:rPr>
          <w:rFonts w:ascii="Tahoma" w:hAnsi="Tahoma" w:cs="Tahoma"/>
          <w:sz w:val="18"/>
          <w:szCs w:val="18"/>
        </w:rPr>
        <w:t xml:space="preserve">Zamawiający dokona rozliczenia robót </w:t>
      </w:r>
      <w:r w:rsidR="00FB22B0">
        <w:rPr>
          <w:rFonts w:ascii="Tahoma" w:hAnsi="Tahoma" w:cs="Tahoma"/>
          <w:sz w:val="18"/>
          <w:szCs w:val="18"/>
        </w:rPr>
        <w:t>na zasadach wynagrodzenia</w:t>
      </w:r>
      <w:r w:rsidRPr="009126A2">
        <w:rPr>
          <w:rFonts w:ascii="Tahoma" w:hAnsi="Tahoma" w:cs="Tahoma"/>
          <w:sz w:val="18"/>
          <w:szCs w:val="18"/>
        </w:rPr>
        <w:t xml:space="preserve"> kosztorysowego, na postawie kosztorysów powykonawczych</w:t>
      </w:r>
      <w:r w:rsidR="00FB22B0">
        <w:rPr>
          <w:rFonts w:ascii="Tahoma" w:hAnsi="Tahoma" w:cs="Tahoma"/>
          <w:sz w:val="18"/>
          <w:szCs w:val="18"/>
        </w:rPr>
        <w:t xml:space="preserve"> dla poszczególnych zleceń</w:t>
      </w:r>
      <w:r w:rsidRPr="009126A2">
        <w:rPr>
          <w:rFonts w:ascii="Tahoma" w:hAnsi="Tahoma" w:cs="Tahoma"/>
          <w:sz w:val="18"/>
          <w:szCs w:val="18"/>
        </w:rPr>
        <w:t xml:space="preserve">, zgodnych z zakresem przedmiotowym przedstawionym w </w:t>
      </w:r>
      <w:r w:rsidR="008314D9">
        <w:rPr>
          <w:rFonts w:ascii="Tahoma" w:hAnsi="Tahoma" w:cs="Tahoma"/>
          <w:sz w:val="18"/>
          <w:szCs w:val="18"/>
        </w:rPr>
        <w:t>kosztorysie ofertowym</w:t>
      </w:r>
      <w:r w:rsidRPr="009126A2">
        <w:rPr>
          <w:rFonts w:ascii="Tahoma" w:hAnsi="Tahoma" w:cs="Tahoma"/>
          <w:sz w:val="18"/>
          <w:szCs w:val="18"/>
        </w:rPr>
        <w:t xml:space="preserve">, przy zastosowaniu cen jednostkowych zawartych w ofercie Wykonawcy. </w:t>
      </w:r>
    </w:p>
    <w:p w14:paraId="3B822AB5" w14:textId="77777777" w:rsidR="001C6BE7" w:rsidRPr="002D0F1E" w:rsidRDefault="001C6BE7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Ceny jednostkowe zawarte w ofercie są stałe i nie podlegają zmianie przez cały okres trwania umowy. </w:t>
      </w:r>
    </w:p>
    <w:p w14:paraId="0BAD306F" w14:textId="4ED12EC2" w:rsidR="001C6BE7" w:rsidRPr="005E674F" w:rsidRDefault="000B4313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dokona zapłaty należnego Wykonawcy wynagrodzenia  na podstawie faktur VAT częściowych, wystawionych przez Wykonawcę po prawidłowym wykonaniu robót w ramach danego zlecenia, potwierdzonych uzgodnionym przez strony umowy, protokołem odbioru częściowego, sporządzonym w oparciu o faktyczne ilości wykonanych robót wg obmiaru robót potwierdzonych przez Zamawiającego</w:t>
      </w:r>
      <w:r w:rsidR="001C6BE7" w:rsidRPr="005E674F">
        <w:rPr>
          <w:rFonts w:ascii="Tahoma" w:hAnsi="Tahoma" w:cs="Tahoma"/>
          <w:sz w:val="18"/>
          <w:szCs w:val="18"/>
        </w:rPr>
        <w:t>. Faktury wystawione będą w terminie 7 dni od daty podpisania protokołu odbioru przez Zamawiającego.</w:t>
      </w:r>
    </w:p>
    <w:p w14:paraId="0E27BB2A" w14:textId="77777777" w:rsidR="001C6BE7" w:rsidRPr="00EA552C" w:rsidRDefault="001C6BE7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Faktura będzie wystawiona na Miasto Stołeczne Warszawa, a odbiorcą i płatnikiem faktury będzie Zarząd Dróg Miejskich. Faktura będzie płatna w terminie 21 dni od daty wpływu lub złożenia w kancelarii Zamawiającego </w:t>
      </w:r>
      <w:r w:rsidRPr="002D0F1E">
        <w:rPr>
          <w:rFonts w:ascii="Tahoma" w:hAnsi="Tahoma" w:cs="Tahoma"/>
          <w:sz w:val="18"/>
          <w:szCs w:val="18"/>
        </w:rPr>
        <w:lastRenderedPageBreak/>
        <w:t xml:space="preserve">prawidłowo wystawionej faktury VAT. Płatność nastąpi na niżej </w:t>
      </w:r>
      <w:r w:rsidR="00EA552C">
        <w:rPr>
          <w:rFonts w:ascii="Tahoma" w:hAnsi="Tahoma" w:cs="Tahoma"/>
          <w:sz w:val="18"/>
          <w:szCs w:val="18"/>
        </w:rPr>
        <w:t xml:space="preserve">podany numer rachunku bankowego </w:t>
      </w:r>
      <w:r w:rsidRPr="00EA552C">
        <w:rPr>
          <w:rFonts w:ascii="Tahoma" w:hAnsi="Tahoma" w:cs="Tahoma"/>
          <w:sz w:val="18"/>
          <w:szCs w:val="18"/>
        </w:rPr>
        <w:t>w banku:……………………………………………………………………………………………..</w:t>
      </w:r>
    </w:p>
    <w:p w14:paraId="2543ED83" w14:textId="77777777" w:rsidR="001C6BE7" w:rsidRPr="002D0F1E" w:rsidRDefault="00EA552C" w:rsidP="00EA552C">
      <w:pPr>
        <w:tabs>
          <w:tab w:val="left" w:pos="4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1C6BE7" w:rsidRPr="002D0F1E">
        <w:rPr>
          <w:rFonts w:ascii="Tahoma" w:hAnsi="Tahoma" w:cs="Tahoma"/>
          <w:sz w:val="18"/>
          <w:szCs w:val="18"/>
        </w:rPr>
        <w:t>nr rachunku: ………………………………………………………………………………………</w:t>
      </w:r>
    </w:p>
    <w:p w14:paraId="39FB775B" w14:textId="77777777" w:rsidR="001C6BE7" w:rsidRDefault="001C6BE7" w:rsidP="008B4F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>Za termin zapłaty przyjmuje się datę obciążenia rachunku bankowego Zamawiającego.</w:t>
      </w:r>
    </w:p>
    <w:p w14:paraId="0369569E" w14:textId="77777777" w:rsidR="005D4570" w:rsidRPr="005F014B" w:rsidRDefault="005D4570" w:rsidP="005D4570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F014B">
        <w:rPr>
          <w:rFonts w:ascii="Tahoma" w:hAnsi="Tahoma" w:cs="Tahoma"/>
          <w:sz w:val="18"/>
          <w:szCs w:val="18"/>
        </w:rPr>
        <w:t>Zamawiający oświadcza, że dokona płatności z zastosowaniem mechanizmu podzielonej płatności, na co Wykonawca wyraża zgodę.</w:t>
      </w:r>
    </w:p>
    <w:p w14:paraId="7B2CA2B1" w14:textId="77777777" w:rsidR="005D4570" w:rsidRPr="002D0F1E" w:rsidRDefault="005D4570" w:rsidP="005D4570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F014B">
        <w:rPr>
          <w:rFonts w:ascii="Tahoma" w:hAnsi="Tahoma" w:cs="Tahoma"/>
          <w:sz w:val="18"/>
          <w:szCs w:val="18"/>
        </w:rPr>
        <w:t>Wykonawca oświadcza, że wskazany na fakturze rachunek bankowy jest rachunkiem rozliczeniowym służącym wyłącznie dla celów rozliczeń z tytułu prowadzonej przez niego działalności gospodarczej (*dot. osób fizycznych prowadzących działalność gospodarczą).</w:t>
      </w:r>
    </w:p>
    <w:p w14:paraId="3EE3A0C5" w14:textId="77777777" w:rsidR="005D4570" w:rsidRPr="005D4570" w:rsidRDefault="005D4570" w:rsidP="005D4570">
      <w:pPr>
        <w:jc w:val="both"/>
        <w:rPr>
          <w:rFonts w:ascii="Tahoma" w:hAnsi="Tahoma" w:cs="Tahoma"/>
          <w:sz w:val="18"/>
          <w:szCs w:val="18"/>
        </w:rPr>
      </w:pPr>
    </w:p>
    <w:p w14:paraId="7F1EC3CF" w14:textId="77777777" w:rsidR="00AA4265" w:rsidRPr="00AA4265" w:rsidRDefault="00AA4265" w:rsidP="00AA4265">
      <w:pPr>
        <w:jc w:val="both"/>
        <w:rPr>
          <w:rFonts w:ascii="Tahoma" w:hAnsi="Tahoma" w:cs="Tahoma"/>
          <w:sz w:val="18"/>
          <w:szCs w:val="18"/>
        </w:rPr>
      </w:pPr>
    </w:p>
    <w:p w14:paraId="5A4ACFAA" w14:textId="77777777" w:rsidR="001C6BE7" w:rsidRPr="007D588D" w:rsidRDefault="00AA4265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4. </w:t>
      </w:r>
      <w:r w:rsidR="00E03DBD">
        <w:rPr>
          <w:rFonts w:ascii="Tahoma" w:hAnsi="Tahoma" w:cs="Tahoma"/>
          <w:b/>
          <w:bCs/>
          <w:sz w:val="18"/>
          <w:szCs w:val="18"/>
        </w:rPr>
        <w:t>Zabezpieczenie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030D8327" w14:textId="77777777" w:rsidR="001C6BE7" w:rsidRPr="007D588D" w:rsidRDefault="001C6BE7" w:rsidP="001C6BE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przed zawarciem umowy celem zabezpieczenia prawidłowego wykonania zobowiązań wniósł zabezpieczenie </w:t>
      </w:r>
      <w:r>
        <w:rPr>
          <w:rFonts w:ascii="Tahoma" w:hAnsi="Tahoma" w:cs="Tahoma"/>
          <w:sz w:val="18"/>
          <w:szCs w:val="18"/>
        </w:rPr>
        <w:t>należytego wykonania umowy</w:t>
      </w:r>
      <w:r w:rsidRPr="007D588D">
        <w:rPr>
          <w:rFonts w:ascii="Tahoma" w:hAnsi="Tahoma" w:cs="Tahoma"/>
          <w:sz w:val="18"/>
          <w:szCs w:val="18"/>
        </w:rPr>
        <w:t xml:space="preserve"> w wysokości 5 % wartości umowy brutto, tj. w kwocie _____________ zł. (słownie: _______________________) w formie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14:paraId="386D3334" w14:textId="77777777" w:rsidR="001C6BE7" w:rsidRPr="007D588D" w:rsidRDefault="001C6BE7" w:rsidP="001C6BE7">
      <w:pPr>
        <w:pStyle w:val="Tekstpodstawowy"/>
        <w:numPr>
          <w:ilvl w:val="0"/>
          <w:numId w:val="1"/>
        </w:numPr>
        <w:tabs>
          <w:tab w:val="num" w:pos="426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Zwrot zabezpieczenia należytego wykonania umowy nastąpi w terminie:</w:t>
      </w:r>
    </w:p>
    <w:p w14:paraId="50522909" w14:textId="77777777" w:rsidR="001C6BE7" w:rsidRPr="007D588D" w:rsidRDefault="001C6BE7" w:rsidP="00EA552C">
      <w:pPr>
        <w:ind w:left="732" w:hanging="372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1)</w:t>
      </w:r>
      <w:r w:rsidRPr="007D588D">
        <w:rPr>
          <w:rFonts w:ascii="Tahoma" w:hAnsi="Tahoma" w:cs="Tahoma"/>
          <w:sz w:val="18"/>
          <w:szCs w:val="18"/>
        </w:rPr>
        <w:tab/>
        <w:t>do 30 dni od daty obustronnie podpisanego protokołu odbioru końcowego przedmiotu umowy (70% wartości zabezpieczenia),</w:t>
      </w:r>
    </w:p>
    <w:p w14:paraId="7AFD1243" w14:textId="7CBF143D" w:rsidR="001C6BE7" w:rsidRPr="007D588D" w:rsidRDefault="001C6BE7" w:rsidP="00EA552C">
      <w:pPr>
        <w:ind w:left="732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2)</w:t>
      </w:r>
      <w:r w:rsidRPr="007D588D">
        <w:rPr>
          <w:rFonts w:ascii="Tahoma" w:hAnsi="Tahoma" w:cs="Tahoma"/>
          <w:sz w:val="18"/>
          <w:szCs w:val="18"/>
        </w:rPr>
        <w:tab/>
        <w:t xml:space="preserve">nie później niż w 15 dniu po dacie protokołu odbioru ostatecznego sporządzonego po upływie </w:t>
      </w:r>
      <w:r w:rsidR="00235F3E">
        <w:rPr>
          <w:rFonts w:ascii="Tahoma" w:hAnsi="Tahoma" w:cs="Tahoma"/>
          <w:sz w:val="18"/>
          <w:szCs w:val="18"/>
        </w:rPr>
        <w:t>24 miesięcznego</w:t>
      </w:r>
      <w:r w:rsidRPr="007D588D">
        <w:rPr>
          <w:rFonts w:ascii="Tahoma" w:hAnsi="Tahoma" w:cs="Tahoma"/>
          <w:sz w:val="18"/>
          <w:szCs w:val="18"/>
        </w:rPr>
        <w:t xml:space="preserve"> okresu rękojmi za wady (30% wartości zabezpieczenia).</w:t>
      </w:r>
    </w:p>
    <w:p w14:paraId="59B285EE" w14:textId="77777777" w:rsidR="001C6BE7" w:rsidRPr="007D588D" w:rsidRDefault="001C6BE7" w:rsidP="001C6BE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 przypadku, gdy przedmiot </w:t>
      </w:r>
      <w:r w:rsidR="00E03DBD">
        <w:rPr>
          <w:rFonts w:ascii="Tahoma" w:hAnsi="Tahoma" w:cs="Tahoma"/>
          <w:sz w:val="18"/>
          <w:szCs w:val="18"/>
        </w:rPr>
        <w:t>umowy</w:t>
      </w:r>
      <w:r w:rsidRPr="007D588D">
        <w:rPr>
          <w:rFonts w:ascii="Tahoma" w:hAnsi="Tahoma" w:cs="Tahoma"/>
          <w:sz w:val="18"/>
          <w:szCs w:val="18"/>
        </w:rPr>
        <w:t xml:space="preserve"> nie </w:t>
      </w:r>
      <w:r>
        <w:rPr>
          <w:rFonts w:ascii="Tahoma" w:hAnsi="Tahoma" w:cs="Tahoma"/>
          <w:sz w:val="18"/>
          <w:szCs w:val="18"/>
        </w:rPr>
        <w:t xml:space="preserve">został </w:t>
      </w:r>
      <w:r w:rsidRPr="007D588D">
        <w:rPr>
          <w:rFonts w:ascii="Tahoma" w:hAnsi="Tahoma" w:cs="Tahoma"/>
          <w:sz w:val="18"/>
          <w:szCs w:val="18"/>
        </w:rPr>
        <w:t>wykonywany w termin</w:t>
      </w:r>
      <w:r>
        <w:rPr>
          <w:rFonts w:ascii="Tahoma" w:hAnsi="Tahoma" w:cs="Tahoma"/>
          <w:sz w:val="18"/>
          <w:szCs w:val="18"/>
        </w:rPr>
        <w:t xml:space="preserve">ie </w:t>
      </w:r>
      <w:r w:rsidRPr="007D588D">
        <w:rPr>
          <w:rFonts w:ascii="Tahoma" w:hAnsi="Tahoma" w:cs="Tahoma"/>
          <w:sz w:val="18"/>
          <w:szCs w:val="18"/>
        </w:rPr>
        <w:t>określon</w:t>
      </w:r>
      <w:r>
        <w:rPr>
          <w:rFonts w:ascii="Tahoma" w:hAnsi="Tahoma" w:cs="Tahoma"/>
          <w:sz w:val="18"/>
          <w:szCs w:val="18"/>
        </w:rPr>
        <w:t>ym</w:t>
      </w:r>
      <w:r w:rsidRPr="007D588D">
        <w:rPr>
          <w:rFonts w:ascii="Tahoma" w:hAnsi="Tahoma" w:cs="Tahoma"/>
          <w:sz w:val="18"/>
          <w:szCs w:val="18"/>
        </w:rPr>
        <w:t xml:space="preserve"> umową lub nie został wykonany prawidłowo skutkiem czego nie został sporządzony protokół odbioru końcowego lub ostatecznego, w terminie ważności takiego zabezpieczenia wniesionego w innej formie niż w pieniądzu Wykonawca, najpóźniej na 5 dni roboczych </w:t>
      </w:r>
      <w:r w:rsidR="00EB49BD">
        <w:rPr>
          <w:rFonts w:ascii="Tahoma" w:hAnsi="Tahoma" w:cs="Tahoma"/>
          <w:sz w:val="18"/>
          <w:szCs w:val="18"/>
        </w:rPr>
        <w:t xml:space="preserve">(w rozumieniu umowy to dni tygodnia od poniedziałku do piątku za wyjątkiem dni ustawowo wolnych od pracy) </w:t>
      </w:r>
      <w:r w:rsidRPr="007D588D">
        <w:rPr>
          <w:rFonts w:ascii="Tahoma" w:hAnsi="Tahoma" w:cs="Tahoma"/>
          <w:sz w:val="18"/>
          <w:szCs w:val="18"/>
        </w:rPr>
        <w:t>przed upływem ważności zabezpieczenia zobowiązany jest przedłużyć obowiązujące zabezpieczenie prawidłowego wykonania umowy lub przedłożyć nowe zabezpieczenie, lub wpłacić pełną kwotę zabezpieczenia na konto Zamawiającego na okres niezbędny do zakończenia umowy i podpisania protokołu odbioru.</w:t>
      </w:r>
    </w:p>
    <w:p w14:paraId="30C8E363" w14:textId="77777777" w:rsidR="001C6BE7" w:rsidRPr="007D588D" w:rsidRDefault="001C6BE7" w:rsidP="001C6BE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Jeśli Wykonawca nie dokona czynności, o których mowa w ust. 3, Zamawiającemu przysługuje prawo uruchomienia zabezpieczenia lub wystąpienia z wezwaniem do zapłaty zabezpieczenia w pełnej kwocie z dotychczasowego zabezpieczenia a także do odstąpienia od umowy z </w:t>
      </w:r>
      <w:r w:rsidR="00D50016">
        <w:rPr>
          <w:rFonts w:ascii="Tahoma" w:hAnsi="Tahoma" w:cs="Tahoma"/>
          <w:sz w:val="18"/>
          <w:szCs w:val="18"/>
        </w:rPr>
        <w:t>przyczyn leżących po stronie Wykonawcy w terminie 30 dni od dnia wystąpienia przesłanki od odstąpienia od umowy</w:t>
      </w:r>
      <w:r w:rsidRPr="007D588D">
        <w:rPr>
          <w:rFonts w:ascii="Tahoma" w:hAnsi="Tahoma" w:cs="Tahoma"/>
          <w:sz w:val="18"/>
          <w:szCs w:val="18"/>
        </w:rPr>
        <w:t>.</w:t>
      </w:r>
    </w:p>
    <w:p w14:paraId="25C82455" w14:textId="77777777" w:rsidR="001C6BE7" w:rsidRDefault="001C6BE7" w:rsidP="001C6BE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Zabezpieczenie należytego wykonania umowy może być wykorzystane przez Zamawiającego na pokrycie wszelkich zobowiązań Wykonawcy lub wszelkich </w:t>
      </w:r>
      <w:r w:rsidR="00D50016">
        <w:rPr>
          <w:rFonts w:ascii="Tahoma" w:hAnsi="Tahoma" w:cs="Tahoma"/>
          <w:sz w:val="18"/>
          <w:szCs w:val="18"/>
        </w:rPr>
        <w:t>szkód</w:t>
      </w:r>
      <w:r w:rsidRPr="007D588D">
        <w:rPr>
          <w:rFonts w:ascii="Tahoma" w:hAnsi="Tahoma" w:cs="Tahoma"/>
          <w:sz w:val="18"/>
          <w:szCs w:val="18"/>
        </w:rPr>
        <w:t xml:space="preserve"> Zamawiającego powstałych w rezultacie niewykonania lub </w:t>
      </w:r>
      <w:r w:rsidR="00F378B3">
        <w:rPr>
          <w:rFonts w:ascii="Tahoma" w:hAnsi="Tahoma" w:cs="Tahoma"/>
          <w:sz w:val="18"/>
          <w:szCs w:val="18"/>
        </w:rPr>
        <w:t xml:space="preserve">nienależytego wykonania, w tym </w:t>
      </w:r>
      <w:r w:rsidRPr="007D588D">
        <w:rPr>
          <w:rFonts w:ascii="Tahoma" w:hAnsi="Tahoma" w:cs="Tahoma"/>
          <w:sz w:val="18"/>
          <w:szCs w:val="18"/>
        </w:rPr>
        <w:t>nieterminowego wykonania  zobowiązań wynikających z umowy.</w:t>
      </w:r>
    </w:p>
    <w:p w14:paraId="0A26A2C7" w14:textId="77777777" w:rsidR="00AA4265" w:rsidRPr="007D588D" w:rsidRDefault="00AA4265" w:rsidP="00AA4265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14:paraId="073F743A" w14:textId="77777777" w:rsidR="001C6BE7" w:rsidRPr="007D588D" w:rsidRDefault="00D50016" w:rsidP="001C6BE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5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Rękojmia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285A96EF" w14:textId="1B32DDDF" w:rsidR="001C6BE7" w:rsidRPr="007D588D" w:rsidRDefault="001C6BE7" w:rsidP="003A41B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jest odpowiedzialny względem Zamawiającego z tytułu rękojmi za wady </w:t>
      </w:r>
      <w:r w:rsidR="00D50016">
        <w:rPr>
          <w:rFonts w:ascii="Tahoma" w:hAnsi="Tahoma" w:cs="Tahoma"/>
          <w:sz w:val="18"/>
          <w:szCs w:val="18"/>
        </w:rPr>
        <w:t>P</w:t>
      </w:r>
      <w:r w:rsidRPr="007D588D">
        <w:rPr>
          <w:rFonts w:ascii="Tahoma" w:hAnsi="Tahoma" w:cs="Tahoma"/>
          <w:sz w:val="18"/>
          <w:szCs w:val="18"/>
        </w:rPr>
        <w:t>rzedmiotu umowy ujawnione w okresie począ</w:t>
      </w:r>
      <w:r w:rsidR="00D50016">
        <w:rPr>
          <w:rFonts w:ascii="Tahoma" w:hAnsi="Tahoma" w:cs="Tahoma"/>
          <w:sz w:val="18"/>
          <w:szCs w:val="18"/>
        </w:rPr>
        <w:t xml:space="preserve">wszy od </w:t>
      </w:r>
      <w:r w:rsidR="00D44419">
        <w:rPr>
          <w:rFonts w:ascii="Tahoma" w:hAnsi="Tahoma" w:cs="Tahoma"/>
          <w:sz w:val="18"/>
          <w:szCs w:val="18"/>
        </w:rPr>
        <w:t>daty odbioru poszczególnych zleceń</w:t>
      </w:r>
      <w:r w:rsidR="003A41B5" w:rsidRPr="003A41B5">
        <w:t xml:space="preserve"> </w:t>
      </w:r>
      <w:r w:rsidR="003A41B5">
        <w:rPr>
          <w:rFonts w:ascii="Tahoma" w:hAnsi="Tahoma" w:cs="Tahoma"/>
          <w:sz w:val="18"/>
          <w:szCs w:val="18"/>
        </w:rPr>
        <w:t>a</w:t>
      </w:r>
      <w:r w:rsidR="003A41B5" w:rsidRPr="003A41B5">
        <w:rPr>
          <w:rFonts w:ascii="Tahoma" w:hAnsi="Tahoma" w:cs="Tahoma"/>
          <w:sz w:val="18"/>
          <w:szCs w:val="18"/>
        </w:rPr>
        <w:t xml:space="preserve"> kończącym się dla każdego zlecenia po upływie </w:t>
      </w:r>
      <w:r w:rsidR="003A41B5">
        <w:rPr>
          <w:rFonts w:ascii="Tahoma" w:hAnsi="Tahoma" w:cs="Tahoma"/>
          <w:sz w:val="18"/>
          <w:szCs w:val="18"/>
        </w:rPr>
        <w:t xml:space="preserve">24 </w:t>
      </w:r>
      <w:r w:rsidR="003A41B5" w:rsidRPr="003A41B5">
        <w:rPr>
          <w:rFonts w:ascii="Tahoma" w:hAnsi="Tahoma" w:cs="Tahoma"/>
          <w:sz w:val="18"/>
          <w:szCs w:val="18"/>
        </w:rPr>
        <w:t>miesięcy od daty odbioru końcowego</w:t>
      </w:r>
      <w:r w:rsidR="00D44419">
        <w:rPr>
          <w:rFonts w:ascii="Tahoma" w:hAnsi="Tahoma" w:cs="Tahoma"/>
          <w:sz w:val="18"/>
          <w:szCs w:val="18"/>
        </w:rPr>
        <w:t xml:space="preserve">. </w:t>
      </w:r>
    </w:p>
    <w:p w14:paraId="365D1BB4" w14:textId="77777777" w:rsidR="00D50016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wykonania zobowiązań z tytułu rękojmi niezwłocznie, jednak nie później niż w terminie 14 dni od dnia zgłoszenia wady.</w:t>
      </w:r>
    </w:p>
    <w:p w14:paraId="2CFC89CE" w14:textId="77777777" w:rsidR="00D50016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Termin, o którym mowa w ust. 2 może zostać wydłużony lub skrócony przez Zamawiającego w uzasadnionych przypadkach.</w:t>
      </w:r>
    </w:p>
    <w:p w14:paraId="6F3F6D43" w14:textId="77777777" w:rsidR="00D50016" w:rsidRPr="00C36560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W przypadku zwłoki w </w:t>
      </w:r>
      <w:r>
        <w:rPr>
          <w:rFonts w:ascii="Tahoma" w:hAnsi="Tahoma" w:cs="Tahoma"/>
          <w:sz w:val="18"/>
          <w:szCs w:val="18"/>
        </w:rPr>
        <w:t>wykonaniu zobowiązań z tytułu rękojmi</w:t>
      </w:r>
      <w:r w:rsidRPr="00C36560">
        <w:rPr>
          <w:rFonts w:ascii="Tahoma" w:hAnsi="Tahoma" w:cs="Tahoma"/>
          <w:sz w:val="18"/>
          <w:szCs w:val="18"/>
        </w:rPr>
        <w:t xml:space="preserve">, w terminie o którym mowa w ust. </w:t>
      </w:r>
      <w:r>
        <w:rPr>
          <w:rFonts w:ascii="Tahoma" w:hAnsi="Tahoma" w:cs="Tahoma"/>
          <w:sz w:val="18"/>
          <w:szCs w:val="18"/>
        </w:rPr>
        <w:t>2 lub 3,</w:t>
      </w:r>
      <w:r w:rsidRPr="00C36560">
        <w:rPr>
          <w:rFonts w:ascii="Tahoma" w:hAnsi="Tahoma" w:cs="Tahoma"/>
          <w:sz w:val="18"/>
          <w:szCs w:val="18"/>
        </w:rPr>
        <w:t xml:space="preserve"> a także w przypadku nieprawidłowego wykonania obowiązków z tytułu rękojmi ciążących na Wykonawcy, Zamawiający ma prawo do zlecenia zastępczego ich wykonania innemu, wybranemu przez siebie wykonawcy, na koszt i ryzyko Wykonawcy.</w:t>
      </w:r>
    </w:p>
    <w:p w14:paraId="6F4FA3D7" w14:textId="77777777" w:rsidR="00D50016" w:rsidRPr="00C36560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Koszty wykonania zastępczego pokrywa w całości Wykonawca na wezwanie Zamawiającego. Zamawiającemu przysługuje prawo potrącenia kosztów wykonania zastępczego z dowolnych należności Wykonawcy przysługujących mu od Zamawiającego, w tym z zabezpieczenia należytego wykonania Umowy.</w:t>
      </w:r>
    </w:p>
    <w:p w14:paraId="5D4D5CB9" w14:textId="77777777" w:rsidR="00D50016" w:rsidRPr="00C36560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Stwierdzenie wystąpienia wad oraz ich usunięcie będzie dokonane protokolarnie. </w:t>
      </w:r>
    </w:p>
    <w:p w14:paraId="7BEB1B84" w14:textId="77777777" w:rsidR="00D50016" w:rsidRPr="00C36560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14:paraId="058B8FE4" w14:textId="77777777" w:rsidR="00D50016" w:rsidRPr="00C36560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Zamawiający może wykonywać uprawnienia z tytułu rękojmi za wady niezależnie od uprawnień wynikających z gwarancji.</w:t>
      </w:r>
    </w:p>
    <w:p w14:paraId="561BD7E6" w14:textId="77777777" w:rsidR="00D50016" w:rsidRDefault="00D50016" w:rsidP="008B4FB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Wykonanie uprawnień z gwarancji nie wpływa na odpowiedzialność Wykonawcy z tytułu rękojmi – jednakże w razie wykonywania przez Zamawiającego uprawnień z gwarancji bieg terminu do wykonania uprawnień z tytułu rękojmi ulega zawieszeniu z dniem zawiadomienia Wykonawcy o wadzie. Termin ten biegnie dalej od dni</w:t>
      </w:r>
      <w:r>
        <w:rPr>
          <w:rFonts w:ascii="Tahoma" w:hAnsi="Tahoma" w:cs="Tahoma"/>
          <w:sz w:val="18"/>
          <w:szCs w:val="18"/>
        </w:rPr>
        <w:t>a odmowy wykonania obowiązków z</w:t>
      </w:r>
      <w:r w:rsidRPr="00C36560">
        <w:rPr>
          <w:rFonts w:ascii="Tahoma" w:hAnsi="Tahoma" w:cs="Tahoma"/>
          <w:sz w:val="18"/>
          <w:szCs w:val="18"/>
        </w:rPr>
        <w:t xml:space="preserve"> gwarancji albo bezskutecznego upływu czasu na ich wykonanie. </w:t>
      </w:r>
    </w:p>
    <w:p w14:paraId="053663A2" w14:textId="77777777" w:rsidR="00AA4265" w:rsidRDefault="00AA4265" w:rsidP="00AA4265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14:paraId="1298DF7F" w14:textId="77777777" w:rsidR="001C6BE7" w:rsidRPr="007D588D" w:rsidRDefault="002368D9" w:rsidP="001C6BE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</w:t>
      </w:r>
      <w:r w:rsidR="00AA4265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Gwarancja</w:t>
      </w:r>
      <w:r w:rsidR="00AA4265">
        <w:rPr>
          <w:rFonts w:ascii="Tahoma" w:hAnsi="Tahoma" w:cs="Tahoma"/>
          <w:b/>
          <w:sz w:val="18"/>
          <w:szCs w:val="18"/>
        </w:rPr>
        <w:t>.</w:t>
      </w:r>
    </w:p>
    <w:p w14:paraId="0DC2D3F8" w14:textId="77777777" w:rsidR="002368D9" w:rsidRP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Wykonawca zobowiązuje się udzielić Zamawiającemu gwarancji składając Oświadczenie Gwarancyjne stanowiące załącznik nr 3 do umowy. </w:t>
      </w:r>
    </w:p>
    <w:p w14:paraId="064A99DA" w14:textId="2E5AD839" w:rsid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lastRenderedPageBreak/>
        <w:t xml:space="preserve">Okres gwarancji </w:t>
      </w:r>
      <w:r w:rsidR="008314D9">
        <w:rPr>
          <w:rFonts w:ascii="Tahoma" w:hAnsi="Tahoma" w:cs="Tahoma"/>
          <w:sz w:val="18"/>
          <w:szCs w:val="18"/>
        </w:rPr>
        <w:t xml:space="preserve">na </w:t>
      </w:r>
      <w:r w:rsidR="00133CA6">
        <w:rPr>
          <w:rFonts w:ascii="Tahoma" w:hAnsi="Tahoma" w:cs="Tahoma"/>
          <w:sz w:val="18"/>
          <w:szCs w:val="18"/>
        </w:rPr>
        <w:t>usługę</w:t>
      </w:r>
      <w:r w:rsidR="008314D9">
        <w:rPr>
          <w:rFonts w:ascii="Tahoma" w:hAnsi="Tahoma" w:cs="Tahoma"/>
          <w:sz w:val="18"/>
          <w:szCs w:val="18"/>
        </w:rPr>
        <w:t xml:space="preserve"> </w:t>
      </w:r>
      <w:r w:rsidR="00FB22B0">
        <w:rPr>
          <w:rFonts w:ascii="Tahoma" w:hAnsi="Tahoma" w:cs="Tahoma"/>
          <w:sz w:val="18"/>
          <w:szCs w:val="18"/>
        </w:rPr>
        <w:t xml:space="preserve">(wszystkie zlecenia) </w:t>
      </w:r>
      <w:r w:rsidRPr="002368D9">
        <w:rPr>
          <w:rFonts w:ascii="Tahoma" w:hAnsi="Tahoma" w:cs="Tahoma"/>
          <w:sz w:val="18"/>
          <w:szCs w:val="18"/>
        </w:rPr>
        <w:t xml:space="preserve">wynosi </w:t>
      </w:r>
      <w:r w:rsidR="0085160E">
        <w:rPr>
          <w:rFonts w:ascii="Tahoma" w:hAnsi="Tahoma" w:cs="Tahoma"/>
          <w:sz w:val="18"/>
          <w:szCs w:val="18"/>
        </w:rPr>
        <w:t xml:space="preserve">24 </w:t>
      </w:r>
      <w:r w:rsidR="00133CA6">
        <w:rPr>
          <w:rFonts w:ascii="Tahoma" w:hAnsi="Tahoma" w:cs="Tahoma"/>
          <w:sz w:val="18"/>
          <w:szCs w:val="18"/>
        </w:rPr>
        <w:t>miesięcy</w:t>
      </w:r>
      <w:r w:rsidRPr="002368D9">
        <w:rPr>
          <w:rFonts w:ascii="Tahoma" w:hAnsi="Tahoma" w:cs="Tahoma"/>
          <w:sz w:val="18"/>
          <w:szCs w:val="18"/>
        </w:rPr>
        <w:t xml:space="preserve"> licząc od daty odbioru końcowego przedmiotu umowy.</w:t>
      </w:r>
    </w:p>
    <w:p w14:paraId="76FD01FB" w14:textId="77777777" w:rsidR="002368D9" w:rsidRPr="00AA4265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4265">
        <w:rPr>
          <w:rFonts w:ascii="Tahoma" w:hAnsi="Tahoma" w:cs="Tahoma"/>
          <w:sz w:val="18"/>
          <w:szCs w:val="18"/>
        </w:rPr>
        <w:t>Zgodną wolą stron ustalono, że odpowiedzialność Wykonawcy z tytułu gwarancji obejmuje wszystkie wady, w tym w szczególności wady powstałe z przyczyn tkwiących w rzeczach składających się na przedmiot umowy.</w:t>
      </w:r>
    </w:p>
    <w:p w14:paraId="6341E674" w14:textId="77777777" w:rsidR="002368D9" w:rsidRP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obowiązany jest wykonać obowiązki gwarancyjne niezwłocznie, jednakże nie później niż w  terminie 14-dni od dnia zgłoszenia wady.</w:t>
      </w:r>
    </w:p>
    <w:p w14:paraId="7232DC1C" w14:textId="77777777" w:rsidR="002368D9" w:rsidRP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zobowiązuje się do wydania Zamawiającemu, niezależnie od złożonego oświadczenia gwarancyjnego, w dacie odbioru końcowego wszelkich innych dokumentów gwarancyjnych pochodzących od osób trzecich, zapewniając ich prawidłowość i zgodność ze stanem faktycznym oraz prawnym a także całkowitą ich zgodność z zakresem zobowiązań gwarancyjnych Wykonawcy określonych niniejszą umową.</w:t>
      </w:r>
    </w:p>
    <w:p w14:paraId="24331490" w14:textId="77777777" w:rsidR="002368D9" w:rsidRP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Zamawiający może dochodzić roszczeń w gwarancji także po upływie okresu gwarancji, jeżeli przed upływem tego terminu ujawnił wadę i zgłosił jej istnienie Wykonawcy.</w:t>
      </w:r>
    </w:p>
    <w:p w14:paraId="56A88B7D" w14:textId="77777777" w:rsidR="002368D9" w:rsidRDefault="002368D9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oświadcza i z mocy niniejszej umowy zapewnia, że udzielenie gwarancji nie wyłącza, nie ogranicza ani też nie zawiesza uprawnień Zamawiającego z tytułu udzielonej rękojmi za wady.</w:t>
      </w:r>
    </w:p>
    <w:p w14:paraId="1AFC1693" w14:textId="77777777" w:rsidR="00AA4265" w:rsidRPr="002368D9" w:rsidRDefault="00AA4265" w:rsidP="00AA4265">
      <w:pPr>
        <w:ind w:left="66"/>
        <w:jc w:val="both"/>
        <w:rPr>
          <w:rFonts w:ascii="Tahoma" w:hAnsi="Tahoma" w:cs="Tahoma"/>
          <w:sz w:val="18"/>
          <w:szCs w:val="18"/>
        </w:rPr>
      </w:pPr>
    </w:p>
    <w:p w14:paraId="53FAC8E9" w14:textId="77777777" w:rsidR="001C6BE7" w:rsidRPr="007D588D" w:rsidRDefault="002368D9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7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Obowiązki stron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56FA85BC" w14:textId="77777777" w:rsidR="002368D9" w:rsidRPr="002368D9" w:rsidRDefault="002368D9" w:rsidP="008B4FBF">
      <w:pPr>
        <w:pStyle w:val="Tekstpodstawowy"/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 obowiązków Zamawiającego należy:</w:t>
      </w:r>
    </w:p>
    <w:p w14:paraId="63E95722" w14:textId="77777777" w:rsidR="002368D9" w:rsidRPr="002368D9" w:rsidRDefault="002368D9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przekazanie Wykonawcy wszelkiej posiadanej </w:t>
      </w:r>
      <w:r w:rsidR="00B31085">
        <w:rPr>
          <w:rFonts w:ascii="Tahoma" w:hAnsi="Tahoma" w:cs="Tahoma"/>
          <w:sz w:val="18"/>
          <w:szCs w:val="18"/>
        </w:rPr>
        <w:t>dokumentacji</w:t>
      </w:r>
      <w:r w:rsidRPr="002368D9">
        <w:rPr>
          <w:rFonts w:ascii="Tahoma" w:hAnsi="Tahoma" w:cs="Tahoma"/>
          <w:sz w:val="18"/>
          <w:szCs w:val="18"/>
        </w:rPr>
        <w:t xml:space="preserve"> dotyczącej Przedmiotu umowy.</w:t>
      </w:r>
    </w:p>
    <w:p w14:paraId="09C0AB64" w14:textId="77777777" w:rsidR="002368D9" w:rsidRPr="002368D9" w:rsidRDefault="002368D9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dokonanie odbioru końcowego po zakończeniu realizacji umowy,</w:t>
      </w:r>
    </w:p>
    <w:p w14:paraId="3F7BCE5B" w14:textId="77777777" w:rsidR="002368D9" w:rsidRPr="002368D9" w:rsidRDefault="002368D9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zapłata wynagrodzenia za prawidłowo i terminowo wyko</w:t>
      </w:r>
      <w:r w:rsidR="00B31085">
        <w:rPr>
          <w:rFonts w:ascii="Tahoma" w:hAnsi="Tahoma" w:cs="Tahoma"/>
          <w:sz w:val="18"/>
          <w:szCs w:val="18"/>
        </w:rPr>
        <w:t>naną usługę</w:t>
      </w:r>
      <w:r w:rsidRPr="002368D9">
        <w:rPr>
          <w:rFonts w:ascii="Tahoma" w:hAnsi="Tahoma" w:cs="Tahoma"/>
          <w:sz w:val="18"/>
          <w:szCs w:val="18"/>
        </w:rPr>
        <w:t>.</w:t>
      </w:r>
    </w:p>
    <w:p w14:paraId="0BA8474A" w14:textId="77777777" w:rsidR="002368D9" w:rsidRDefault="002368D9" w:rsidP="008B4FBF">
      <w:pPr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ma obowiązek:</w:t>
      </w:r>
    </w:p>
    <w:p w14:paraId="51C38745" w14:textId="77777777" w:rsidR="007E52AF" w:rsidRPr="002368D9" w:rsidRDefault="007E52AF" w:rsidP="008B4FBF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przekazać w terminie określonym w § 2 ust. 2 certyfikat znaku CE na </w:t>
      </w:r>
      <w:r w:rsidR="00920B03">
        <w:rPr>
          <w:rFonts w:ascii="Tahoma" w:hAnsi="Tahoma" w:cs="Tahoma"/>
          <w:sz w:val="18"/>
          <w:szCs w:val="18"/>
        </w:rPr>
        <w:t>materiały i produkty użyte do renowacji słupków;</w:t>
      </w:r>
    </w:p>
    <w:p w14:paraId="55295468" w14:textId="77777777" w:rsidR="002368D9" w:rsidRPr="002368D9" w:rsidRDefault="002368D9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wykonać </w:t>
      </w:r>
      <w:r>
        <w:rPr>
          <w:rFonts w:ascii="Tahoma" w:hAnsi="Tahoma" w:cs="Tahoma"/>
          <w:sz w:val="18"/>
          <w:szCs w:val="18"/>
        </w:rPr>
        <w:t>usługę</w:t>
      </w:r>
      <w:r w:rsidRPr="002368D9">
        <w:rPr>
          <w:rFonts w:ascii="Tahoma" w:hAnsi="Tahoma" w:cs="Tahoma"/>
          <w:sz w:val="18"/>
          <w:szCs w:val="18"/>
        </w:rPr>
        <w:t xml:space="preserve"> zgodnie z zasadami wiedzy technicznej, a także obow</w:t>
      </w:r>
      <w:r w:rsidR="00F378B3">
        <w:rPr>
          <w:rFonts w:ascii="Tahoma" w:hAnsi="Tahoma" w:cs="Tahoma"/>
          <w:sz w:val="18"/>
          <w:szCs w:val="18"/>
        </w:rPr>
        <w:t>iązującymi przepisami i normami;</w:t>
      </w:r>
      <w:r w:rsidRPr="002368D9">
        <w:rPr>
          <w:rFonts w:ascii="Tahoma" w:hAnsi="Tahoma" w:cs="Tahoma"/>
          <w:sz w:val="18"/>
          <w:szCs w:val="18"/>
        </w:rPr>
        <w:t xml:space="preserve"> </w:t>
      </w:r>
    </w:p>
    <w:p w14:paraId="2D97FAAA" w14:textId="77777777" w:rsidR="002368D9" w:rsidRPr="002368D9" w:rsidRDefault="002368D9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zapewnić kompetentne kierownictwo, kwalifikowaną siłę roboczą odpowiednie surowce, materiały, sprzęt i inne urządzenia oraz wszelkie inne przedmioty i wyposażenie niezbędne do wykonania </w:t>
      </w:r>
      <w:r>
        <w:rPr>
          <w:rFonts w:ascii="Tahoma" w:hAnsi="Tahoma" w:cs="Tahoma"/>
          <w:sz w:val="18"/>
          <w:szCs w:val="18"/>
        </w:rPr>
        <w:t>usługi</w:t>
      </w:r>
      <w:r w:rsidRPr="002368D9">
        <w:rPr>
          <w:rFonts w:ascii="Tahoma" w:hAnsi="Tahoma" w:cs="Tahoma"/>
          <w:sz w:val="18"/>
          <w:szCs w:val="18"/>
        </w:rPr>
        <w:t xml:space="preserve"> oraz usunięcia wad w sposób zapewn</w:t>
      </w:r>
      <w:r w:rsidR="00F378B3">
        <w:rPr>
          <w:rFonts w:ascii="Tahoma" w:hAnsi="Tahoma" w:cs="Tahoma"/>
          <w:sz w:val="18"/>
          <w:szCs w:val="18"/>
        </w:rPr>
        <w:t>iający osiągnięcie celów umowy;</w:t>
      </w:r>
    </w:p>
    <w:p w14:paraId="3A782047" w14:textId="77777777" w:rsidR="002368D9" w:rsidRPr="002368D9" w:rsidRDefault="00F378B3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Zapewnić, by w</w:t>
      </w:r>
      <w:r w:rsidR="002368D9" w:rsidRPr="002368D9">
        <w:rPr>
          <w:rFonts w:ascii="Tahoma" w:hAnsi="Tahoma" w:cs="Tahoma"/>
          <w:sz w:val="18"/>
          <w:szCs w:val="18"/>
        </w:rPr>
        <w:t xml:space="preserve">szelkie zmiany zakresu </w:t>
      </w:r>
      <w:r w:rsidR="002368D9">
        <w:rPr>
          <w:rFonts w:ascii="Tahoma" w:hAnsi="Tahoma" w:cs="Tahoma"/>
          <w:sz w:val="18"/>
          <w:szCs w:val="18"/>
        </w:rPr>
        <w:t>usługi</w:t>
      </w:r>
      <w:r w:rsidR="002368D9" w:rsidRPr="002368D9">
        <w:rPr>
          <w:rFonts w:ascii="Tahoma" w:hAnsi="Tahoma" w:cs="Tahoma"/>
          <w:sz w:val="18"/>
          <w:szCs w:val="18"/>
        </w:rPr>
        <w:t xml:space="preserve"> w stosunku do specyfikacji istotnych warunków zamówienia, </w:t>
      </w:r>
      <w:r w:rsidR="002368D9">
        <w:rPr>
          <w:rFonts w:ascii="Tahoma" w:hAnsi="Tahoma" w:cs="Tahoma"/>
          <w:sz w:val="18"/>
          <w:szCs w:val="18"/>
        </w:rPr>
        <w:t>formularza cenowego</w:t>
      </w:r>
      <w:r w:rsidR="002368D9" w:rsidRPr="002368D9">
        <w:rPr>
          <w:rFonts w:ascii="Tahoma" w:hAnsi="Tahoma" w:cs="Tahoma"/>
          <w:sz w:val="18"/>
          <w:szCs w:val="18"/>
        </w:rPr>
        <w:t>, dokonywane przez Wykonawcę, powinny być uzgadniane z Zamawiającym i uzyskać jego uprzednią pisemną akceptację</w:t>
      </w:r>
      <w:r>
        <w:rPr>
          <w:rFonts w:ascii="Tahoma" w:hAnsi="Tahoma" w:cs="Tahoma"/>
          <w:sz w:val="18"/>
          <w:szCs w:val="18"/>
        </w:rPr>
        <w:t xml:space="preserve"> w formie aneksu do niniejszej umowy zgodnego z powszechnie obowiązującymi przepisami prawa polskiego;</w:t>
      </w:r>
    </w:p>
    <w:p w14:paraId="2D7B1970" w14:textId="77777777" w:rsidR="00F378B3" w:rsidRDefault="00F378B3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Prowadzić korespondencję z Zamawiającym w języku polskim, w tym przekazywać tłumacze</w:t>
      </w:r>
      <w:r w:rsidR="008F61AF">
        <w:rPr>
          <w:rFonts w:ascii="Tahoma" w:hAnsi="Tahoma" w:cs="Tahoma"/>
          <w:sz w:val="18"/>
          <w:szCs w:val="18"/>
        </w:rPr>
        <w:t>nie przysięgłe na język polski</w:t>
      </w:r>
      <w:r>
        <w:rPr>
          <w:rFonts w:ascii="Tahoma" w:hAnsi="Tahoma" w:cs="Tahoma"/>
          <w:sz w:val="18"/>
          <w:szCs w:val="18"/>
        </w:rPr>
        <w:t xml:space="preserve"> wszelkich dokumentów przekazywanych Zamawiającemu w związku z wykonaniem Przedmiotu umowy, chyba że Zamawiający na piśmie wyrazi zgodę na odstąpienie od tłumaczenia</w:t>
      </w:r>
      <w:r w:rsidR="00D90019">
        <w:rPr>
          <w:rFonts w:ascii="Tahoma" w:hAnsi="Tahoma" w:cs="Tahoma"/>
          <w:sz w:val="18"/>
          <w:szCs w:val="18"/>
        </w:rPr>
        <w:t xml:space="preserve"> wybranych dokumentów.</w:t>
      </w:r>
    </w:p>
    <w:p w14:paraId="668BA8C3" w14:textId="77777777" w:rsidR="00CD7227" w:rsidRDefault="00CD7227" w:rsidP="00CD7227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Niezależnie od postanowień ust. 2:</w:t>
      </w:r>
    </w:p>
    <w:p w14:paraId="16D64132" w14:textId="77777777" w:rsidR="002368D9" w:rsidRPr="00CD7227" w:rsidRDefault="002368D9" w:rsidP="0003654F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>Wykonawca bierze na siebie pełną odpowiedzialność za zapewnienie warunków bezpieczeństwa tak personelu własnego jak też osób trzecich podczas wykonywania usługi, w tym szczególnie podczas prac w terenie</w:t>
      </w:r>
      <w:r w:rsidR="00CD7227">
        <w:rPr>
          <w:rFonts w:ascii="Tahoma" w:hAnsi="Tahoma" w:cs="Tahoma"/>
          <w:sz w:val="18"/>
          <w:szCs w:val="18"/>
        </w:rPr>
        <w:t>;</w:t>
      </w:r>
    </w:p>
    <w:p w14:paraId="348FD469" w14:textId="77777777" w:rsidR="002368D9" w:rsidRPr="00CD7227" w:rsidRDefault="002368D9" w:rsidP="0003654F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 xml:space="preserve">Wykonawca </w:t>
      </w:r>
      <w:r w:rsidR="00CD7227" w:rsidRPr="00CD7227">
        <w:rPr>
          <w:rFonts w:ascii="Tahoma" w:hAnsi="Tahoma" w:cs="Tahoma"/>
          <w:sz w:val="18"/>
          <w:szCs w:val="18"/>
        </w:rPr>
        <w:t>przekaże</w:t>
      </w:r>
      <w:r w:rsidRPr="00CD7227">
        <w:rPr>
          <w:rFonts w:ascii="Tahoma" w:hAnsi="Tahoma" w:cs="Tahoma"/>
          <w:sz w:val="18"/>
          <w:szCs w:val="18"/>
        </w:rPr>
        <w:t xml:space="preserve"> Zamawiającemu w dniu zgłoszenia gotowości do końcowego odbioru usługi - dokumenty pozwalające na ocenę prawidłowego wykonania usługi (w tym atesty, certyfikaty</w:t>
      </w:r>
      <w:r w:rsidR="00920B03">
        <w:rPr>
          <w:rFonts w:ascii="Tahoma" w:hAnsi="Tahoma" w:cs="Tahoma"/>
          <w:sz w:val="18"/>
          <w:szCs w:val="18"/>
        </w:rPr>
        <w:t xml:space="preserve"> na użyte do renowacji słupków materiały</w:t>
      </w:r>
      <w:r w:rsidRPr="00CD7227">
        <w:rPr>
          <w:rFonts w:ascii="Tahoma" w:hAnsi="Tahoma" w:cs="Tahoma"/>
          <w:sz w:val="18"/>
          <w:szCs w:val="18"/>
        </w:rPr>
        <w:t>)</w:t>
      </w:r>
      <w:r w:rsidR="00CD7227" w:rsidRPr="00CD7227">
        <w:rPr>
          <w:rFonts w:ascii="Tahoma" w:hAnsi="Tahoma" w:cs="Tahoma"/>
          <w:sz w:val="18"/>
          <w:szCs w:val="18"/>
        </w:rPr>
        <w:t>;</w:t>
      </w:r>
    </w:p>
    <w:p w14:paraId="0CD4914C" w14:textId="77777777" w:rsidR="002368D9" w:rsidRPr="00CD7227" w:rsidRDefault="00CD7227" w:rsidP="0003654F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przed </w:t>
      </w:r>
      <w:r w:rsidR="002368D9" w:rsidRPr="00CD7227">
        <w:rPr>
          <w:rFonts w:ascii="Tahoma" w:hAnsi="Tahoma" w:cs="Tahoma"/>
          <w:sz w:val="18"/>
          <w:szCs w:val="18"/>
        </w:rPr>
        <w:t>dokonaniem odbioru końcowego przekaże Zamawiającemu komplet dokumentacji powykonawczej, co stanowić będzie jeden z warunków podpisania protokołu odbioru</w:t>
      </w:r>
      <w:r w:rsidR="00D90019">
        <w:rPr>
          <w:rFonts w:ascii="Tahoma" w:hAnsi="Tahoma" w:cs="Tahoma"/>
          <w:sz w:val="18"/>
          <w:szCs w:val="18"/>
        </w:rPr>
        <w:t xml:space="preserve"> końcowego przez Zamawiającego.</w:t>
      </w:r>
    </w:p>
    <w:p w14:paraId="51D6B938" w14:textId="77777777" w:rsidR="00D90019" w:rsidRPr="00D90019" w:rsidRDefault="00D90019" w:rsidP="00D9001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8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Pr="00D90019">
        <w:rPr>
          <w:rFonts w:ascii="Tahoma" w:hAnsi="Tahoma" w:cs="Tahoma"/>
          <w:b/>
          <w:sz w:val="18"/>
          <w:szCs w:val="18"/>
        </w:rPr>
        <w:t>Zatrudnienie pracowników</w:t>
      </w:r>
      <w:r w:rsidR="00AA4265">
        <w:rPr>
          <w:rFonts w:ascii="Tahoma" w:hAnsi="Tahoma" w:cs="Tahoma"/>
          <w:b/>
          <w:sz w:val="18"/>
          <w:szCs w:val="18"/>
        </w:rPr>
        <w:t>.</w:t>
      </w:r>
    </w:p>
    <w:p w14:paraId="358C846B" w14:textId="28423C45" w:rsidR="00D90019" w:rsidRPr="00D90019" w:rsidRDefault="00D90019" w:rsidP="00D9001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Zamawiający wymaga zatrudnienia na podstawie umowy o pracę w rozumieniu przepisów ustawy z dnia 26 czerwca 1974 r. – Kodeks pracy (Dz. U. z 2014 r., poz. 1502 z </w:t>
      </w:r>
      <w:proofErr w:type="spellStart"/>
      <w:r w:rsidRPr="00D90019">
        <w:rPr>
          <w:rFonts w:ascii="Tahoma" w:hAnsi="Tahoma" w:cs="Tahoma"/>
          <w:sz w:val="18"/>
          <w:szCs w:val="18"/>
        </w:rPr>
        <w:t>późn</w:t>
      </w:r>
      <w:proofErr w:type="spellEnd"/>
      <w:r w:rsidRPr="00D90019">
        <w:rPr>
          <w:rFonts w:ascii="Tahoma" w:hAnsi="Tahoma" w:cs="Tahoma"/>
          <w:sz w:val="18"/>
          <w:szCs w:val="18"/>
        </w:rPr>
        <w:t xml:space="preserve">. zm.) przez Wykonawcę lub podwykonawcę osób wykonujących czynności </w:t>
      </w:r>
      <w:r>
        <w:rPr>
          <w:rFonts w:ascii="Tahoma" w:hAnsi="Tahoma" w:cs="Tahoma"/>
          <w:sz w:val="18"/>
          <w:szCs w:val="18"/>
        </w:rPr>
        <w:t>związane z</w:t>
      </w:r>
      <w:r w:rsidR="00D44419">
        <w:rPr>
          <w:rFonts w:ascii="Tahoma" w:hAnsi="Tahoma" w:cs="Tahoma"/>
          <w:sz w:val="18"/>
          <w:szCs w:val="18"/>
        </w:rPr>
        <w:t xml:space="preserve"> pracami drogowymi w tym z urządzeniami bezpieczeństwa ruchu drogowego</w:t>
      </w:r>
      <w:r>
        <w:rPr>
          <w:rFonts w:ascii="Tahoma" w:hAnsi="Tahoma" w:cs="Tahoma"/>
          <w:sz w:val="18"/>
          <w:szCs w:val="18"/>
        </w:rPr>
        <w:t xml:space="preserve"> w trakcie realizacji zamówienia</w:t>
      </w:r>
      <w:r w:rsidRPr="00D90019">
        <w:rPr>
          <w:rFonts w:ascii="Tahoma" w:hAnsi="Tahoma" w:cs="Tahoma"/>
          <w:sz w:val="18"/>
          <w:szCs w:val="18"/>
        </w:rPr>
        <w:t>.</w:t>
      </w:r>
    </w:p>
    <w:p w14:paraId="6AC0C600" w14:textId="77777777" w:rsidR="00D90019" w:rsidRPr="00D90019" w:rsidRDefault="00D90019" w:rsidP="00D9001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078D2A2" w14:textId="77777777" w:rsidR="00D90019" w:rsidRPr="00D90019" w:rsidRDefault="00D90019" w:rsidP="00D9001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żądania oświadczeń i dokumentów w zakresie potwierdzenia spełniania ww. </w:t>
      </w:r>
      <w:r>
        <w:rPr>
          <w:rFonts w:ascii="Tahoma" w:hAnsi="Tahoma" w:cs="Tahoma"/>
          <w:sz w:val="18"/>
          <w:szCs w:val="18"/>
        </w:rPr>
        <w:t>wymogów i dokonywania ich oceny;</w:t>
      </w:r>
    </w:p>
    <w:p w14:paraId="36354228" w14:textId="77777777" w:rsidR="00D90019" w:rsidRPr="00D90019" w:rsidRDefault="00D90019" w:rsidP="00D9001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żądania wyjaśnień w przypadku wątpliwości w zakresie potwi</w:t>
      </w:r>
      <w:r>
        <w:rPr>
          <w:rFonts w:ascii="Tahoma" w:hAnsi="Tahoma" w:cs="Tahoma"/>
          <w:sz w:val="18"/>
          <w:szCs w:val="18"/>
        </w:rPr>
        <w:t>erdzenia spełniania ww. wymogów;</w:t>
      </w:r>
    </w:p>
    <w:p w14:paraId="3437BFF1" w14:textId="77777777" w:rsidR="00D90019" w:rsidRPr="00D90019" w:rsidRDefault="00D90019" w:rsidP="00D9001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14:paraId="306F45BB" w14:textId="3E6A938E" w:rsidR="00594DEC" w:rsidRPr="00594DEC" w:rsidRDefault="00594DEC" w:rsidP="00594DE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FD1CD5">
        <w:rPr>
          <w:rFonts w:ascii="Tahoma" w:hAnsi="Tahoma" w:cs="Tahoma"/>
          <w:sz w:val="18"/>
          <w:szCs w:val="18"/>
        </w:rPr>
        <w:t>1</w:t>
      </w:r>
      <w:r w:rsidRPr="00594DEC">
        <w:rPr>
          <w:rFonts w:ascii="Tahoma" w:hAnsi="Tahoma" w:cs="Tahoma"/>
          <w:sz w:val="18"/>
          <w:szCs w:val="18"/>
        </w:rPr>
        <w:t xml:space="preserve"> czynności w trakcie realizacji zamówienia:</w:t>
      </w:r>
    </w:p>
    <w:p w14:paraId="37D2E84E" w14:textId="77777777" w:rsidR="00594DEC" w:rsidRPr="00594DEC" w:rsidRDefault="00594DEC" w:rsidP="00FD1CD5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a) oświadczenie wykonawcy lub podwykonawcy o zatrudnieniu na podstawie umowy o pracę osób wykonujących czynności, których dotyczy wezwanie Zamawiającego. Oświadczenie to powinno zawierać w </w:t>
      </w:r>
      <w:r w:rsidRPr="00594DEC">
        <w:rPr>
          <w:rFonts w:ascii="Tahoma" w:hAnsi="Tahoma" w:cs="Tahoma"/>
          <w:sz w:val="18"/>
          <w:szCs w:val="18"/>
        </w:rPr>
        <w:lastRenderedPageBreak/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126DC37" w14:textId="77777777" w:rsidR="00594DEC" w:rsidRPr="00594DEC" w:rsidRDefault="00594DEC" w:rsidP="00FD1CD5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594DEC">
        <w:rPr>
          <w:rFonts w:ascii="Tahoma" w:hAnsi="Tahoma" w:cs="Tahoma"/>
          <w:sz w:val="18"/>
          <w:szCs w:val="18"/>
        </w:rPr>
        <w:t>anonimizacji</w:t>
      </w:r>
      <w:proofErr w:type="spellEnd"/>
      <w:r w:rsidRPr="00594DEC">
        <w:rPr>
          <w:rFonts w:ascii="Tahoma" w:hAnsi="Tahoma" w:cs="Tahoma"/>
          <w:sz w:val="18"/>
          <w:szCs w:val="18"/>
        </w:rPr>
        <w:t>. Informacje takie jak: data zawarcia umowy, rodzaj umowy o pracę i wymiar etatu powinny być możliwe do zidentyfikowania;</w:t>
      </w:r>
    </w:p>
    <w:p w14:paraId="3ADB08B1" w14:textId="77777777" w:rsidR="00594DEC" w:rsidRPr="00594DEC" w:rsidRDefault="00594DEC" w:rsidP="00FD1CD5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FE9388D" w14:textId="77777777" w:rsidR="00594DEC" w:rsidRPr="00594DEC" w:rsidRDefault="00594DEC" w:rsidP="00FD1CD5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594DEC">
        <w:rPr>
          <w:rFonts w:ascii="Tahoma" w:hAnsi="Tahoma" w:cs="Tahoma"/>
          <w:sz w:val="18"/>
          <w:szCs w:val="18"/>
        </w:rPr>
        <w:t>anonimizacji</w:t>
      </w:r>
      <w:proofErr w:type="spellEnd"/>
      <w:r w:rsidRPr="00594DEC">
        <w:rPr>
          <w:rFonts w:ascii="Tahoma" w:hAnsi="Tahoma" w:cs="Tahoma"/>
          <w:sz w:val="18"/>
          <w:szCs w:val="18"/>
        </w:rPr>
        <w:t>.</w:t>
      </w:r>
    </w:p>
    <w:p w14:paraId="65E7E792" w14:textId="630561A2" w:rsidR="00D90019" w:rsidRPr="00D90019" w:rsidRDefault="00D90019" w:rsidP="00D9001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Z tytułu niespełnienia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 Zamawiający przewiduje sankcję w postaci obowiązku zapłaty przez Wykonawcę kary umown</w:t>
      </w:r>
      <w:r w:rsidR="008F61AF">
        <w:rPr>
          <w:rFonts w:ascii="Tahoma" w:hAnsi="Tahoma" w:cs="Tahoma"/>
          <w:sz w:val="18"/>
          <w:szCs w:val="18"/>
        </w:rPr>
        <w:t>ej w wysokości określonej w § 13</w:t>
      </w:r>
      <w:r w:rsidRPr="00D90019">
        <w:rPr>
          <w:rFonts w:ascii="Tahoma" w:hAnsi="Tahoma" w:cs="Tahoma"/>
          <w:sz w:val="18"/>
          <w:szCs w:val="18"/>
        </w:rPr>
        <w:t xml:space="preserve"> ust. 1  pkt. </w:t>
      </w:r>
      <w:r w:rsidR="00FD1CD5">
        <w:rPr>
          <w:rFonts w:ascii="Tahoma" w:hAnsi="Tahoma" w:cs="Tahoma"/>
          <w:sz w:val="18"/>
          <w:szCs w:val="18"/>
        </w:rPr>
        <w:t>5</w:t>
      </w:r>
      <w:r w:rsidR="0085160E" w:rsidRPr="00D90019">
        <w:rPr>
          <w:rFonts w:ascii="Tahoma" w:hAnsi="Tahoma" w:cs="Tahoma"/>
          <w:sz w:val="18"/>
          <w:szCs w:val="18"/>
        </w:rPr>
        <w:t xml:space="preserve"> </w:t>
      </w:r>
      <w:r w:rsidRPr="00D90019">
        <w:rPr>
          <w:rFonts w:ascii="Tahoma" w:hAnsi="Tahoma" w:cs="Tahoma"/>
          <w:sz w:val="18"/>
          <w:szCs w:val="18"/>
        </w:rPr>
        <w:t xml:space="preserve">umowy. Niezłożenie przez Wykonawcę w wyznaczonym przez Zamawiającego terminie żądanych przez Zamawiającego </w:t>
      </w:r>
      <w:r w:rsidR="00594DEC">
        <w:rPr>
          <w:rFonts w:ascii="Tahoma" w:hAnsi="Tahoma" w:cs="Tahoma"/>
          <w:sz w:val="18"/>
          <w:szCs w:val="18"/>
        </w:rPr>
        <w:t>dokumentów</w:t>
      </w:r>
      <w:r w:rsidR="00594DEC" w:rsidRPr="00D90019">
        <w:rPr>
          <w:rFonts w:ascii="Tahoma" w:hAnsi="Tahoma" w:cs="Tahoma"/>
          <w:sz w:val="18"/>
          <w:szCs w:val="18"/>
        </w:rPr>
        <w:t xml:space="preserve"> </w:t>
      </w:r>
      <w:r w:rsidRPr="00D90019">
        <w:rPr>
          <w:rFonts w:ascii="Tahoma" w:hAnsi="Tahoma" w:cs="Tahoma"/>
          <w:sz w:val="18"/>
          <w:szCs w:val="18"/>
        </w:rPr>
        <w:t xml:space="preserve">w celu potwierdzenia spełnienia przez Wykonawcę lub podwykonawcę wymogu zatrudnienia na podstawie umowy o pracę, o których mowa w ust. </w:t>
      </w:r>
      <w:r>
        <w:rPr>
          <w:rFonts w:ascii="Tahoma" w:hAnsi="Tahoma" w:cs="Tahoma"/>
          <w:sz w:val="18"/>
          <w:szCs w:val="18"/>
        </w:rPr>
        <w:t>3</w:t>
      </w:r>
      <w:r w:rsidRPr="00D90019">
        <w:rPr>
          <w:rFonts w:ascii="Tahoma" w:hAnsi="Tahoma" w:cs="Tahoma"/>
          <w:sz w:val="18"/>
          <w:szCs w:val="18"/>
        </w:rPr>
        <w:t xml:space="preserve">, traktowane będzie jako niespełnienie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czynności. </w:t>
      </w:r>
    </w:p>
    <w:p w14:paraId="0CABC6DA" w14:textId="77777777" w:rsidR="00D90019" w:rsidRDefault="00D90019" w:rsidP="00D9001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4F84182" w14:textId="77777777" w:rsidR="00AA4265" w:rsidRPr="00AA4265" w:rsidRDefault="00AA4265" w:rsidP="00AA4265">
      <w:pPr>
        <w:jc w:val="both"/>
        <w:rPr>
          <w:rFonts w:ascii="Tahoma" w:hAnsi="Tahoma" w:cs="Tahoma"/>
          <w:sz w:val="18"/>
          <w:szCs w:val="18"/>
        </w:rPr>
      </w:pPr>
    </w:p>
    <w:p w14:paraId="32F5E76D" w14:textId="77777777" w:rsidR="001C6BE7" w:rsidRPr="007D588D" w:rsidRDefault="007E52AF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A10676">
        <w:rPr>
          <w:rFonts w:ascii="Tahoma" w:hAnsi="Tahoma" w:cs="Tahoma"/>
          <w:b/>
          <w:bCs/>
          <w:sz w:val="18"/>
          <w:szCs w:val="18"/>
        </w:rPr>
        <w:t>9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Cesja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1EBC1A37" w14:textId="77777777" w:rsidR="007E52AF" w:rsidRPr="007E52AF" w:rsidRDefault="001C6BE7" w:rsidP="007E52AF">
      <w:pPr>
        <w:ind w:left="-76"/>
        <w:jc w:val="both"/>
        <w:rPr>
          <w:rFonts w:ascii="Tahoma" w:hAnsi="Tahoma" w:cs="Tahoma"/>
          <w:b/>
          <w:bCs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Bez uprzedniej, pisemnej zgody Zamawiającego, Wykonawca nie może dokonać cesji </w:t>
      </w:r>
      <w:r w:rsidR="007E52AF" w:rsidRPr="007E52AF">
        <w:rPr>
          <w:rFonts w:ascii="Tahoma" w:hAnsi="Tahoma" w:cs="Tahoma"/>
          <w:sz w:val="18"/>
          <w:szCs w:val="18"/>
        </w:rPr>
        <w:t>lub innych czynności rozporządzających lub zobowiązujących, których przedmiotem są prawa lub zobowiązania określone umową lub wynikające z niniejszej umowy.</w:t>
      </w:r>
    </w:p>
    <w:p w14:paraId="31466CC0" w14:textId="77777777" w:rsidR="001C6BE7" w:rsidRPr="007D588D" w:rsidRDefault="001C6BE7" w:rsidP="00AA4265">
      <w:pPr>
        <w:ind w:left="-76"/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</w:t>
      </w:r>
      <w:r w:rsidR="007E52A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10676">
        <w:rPr>
          <w:rFonts w:ascii="Tahoma" w:hAnsi="Tahoma" w:cs="Tahoma"/>
          <w:b/>
          <w:bCs/>
          <w:sz w:val="18"/>
          <w:szCs w:val="18"/>
        </w:rPr>
        <w:t>10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7E52AF">
        <w:rPr>
          <w:rFonts w:ascii="Tahoma" w:hAnsi="Tahoma" w:cs="Tahoma"/>
          <w:b/>
          <w:bCs/>
          <w:sz w:val="18"/>
          <w:szCs w:val="18"/>
        </w:rPr>
        <w:t>Odpowiedzialność i ryzyko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75C6C123" w14:textId="111CC6F6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Wykonawca, na czas wykonywania </w:t>
      </w:r>
      <w:r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objęt</w:t>
      </w:r>
      <w:r>
        <w:rPr>
          <w:rFonts w:ascii="Tahoma" w:hAnsi="Tahoma" w:cs="Tahoma"/>
          <w:sz w:val="18"/>
          <w:szCs w:val="18"/>
        </w:rPr>
        <w:t>ej</w:t>
      </w:r>
      <w:r w:rsidRPr="007E52AF">
        <w:rPr>
          <w:rFonts w:ascii="Tahoma" w:hAnsi="Tahoma" w:cs="Tahoma"/>
          <w:sz w:val="18"/>
          <w:szCs w:val="18"/>
        </w:rPr>
        <w:t xml:space="preserve"> umową począwszy od dnia zawarcia niniejszej umowy zawrze i będzie kontynuował  umowę ubezpieczenia w tym  ubezpieczenia od odpowiedzialności cywilnej w zakresie prowadzonej działalności o sumie ubezpieczenia nie niższej </w:t>
      </w:r>
      <w:bookmarkStart w:id="0" w:name="_GoBack"/>
      <w:r w:rsidR="00366EDB" w:rsidRPr="00366EDB">
        <w:rPr>
          <w:rFonts w:ascii="Tahoma" w:hAnsi="Tahoma" w:cs="Tahoma"/>
          <w:sz w:val="18"/>
          <w:szCs w:val="18"/>
        </w:rPr>
        <w:t>niż 150 000,00</w:t>
      </w:r>
      <w:r w:rsidRPr="00366EDB">
        <w:rPr>
          <w:rFonts w:ascii="Tahoma" w:hAnsi="Tahoma" w:cs="Tahoma"/>
          <w:bCs/>
          <w:sz w:val="18"/>
          <w:szCs w:val="18"/>
        </w:rPr>
        <w:t xml:space="preserve"> zł</w:t>
      </w:r>
      <w:r w:rsidRPr="00366EDB">
        <w:rPr>
          <w:rFonts w:ascii="Tahoma" w:hAnsi="Tahoma" w:cs="Tahoma"/>
          <w:sz w:val="18"/>
          <w:szCs w:val="18"/>
        </w:rPr>
        <w:t xml:space="preserve"> </w:t>
      </w:r>
      <w:r w:rsidR="00366EDB" w:rsidRPr="00366EDB">
        <w:rPr>
          <w:rFonts w:ascii="Tahoma" w:hAnsi="Tahoma" w:cs="Tahoma"/>
          <w:sz w:val="18"/>
          <w:szCs w:val="18"/>
        </w:rPr>
        <w:t>(</w:t>
      </w:r>
      <w:bookmarkEnd w:id="0"/>
      <w:r w:rsidR="00366EDB">
        <w:rPr>
          <w:rFonts w:ascii="Tahoma" w:hAnsi="Tahoma" w:cs="Tahoma"/>
          <w:sz w:val="18"/>
          <w:szCs w:val="18"/>
        </w:rPr>
        <w:t>słownie: sto pięćdziesiąt tysięcy złotych  00/100</w:t>
      </w:r>
      <w:r w:rsidRPr="007E52AF">
        <w:rPr>
          <w:rFonts w:ascii="Tahoma" w:hAnsi="Tahoma" w:cs="Tahoma"/>
          <w:sz w:val="18"/>
          <w:szCs w:val="18"/>
          <w:lang w:eastAsia="en-US"/>
        </w:rPr>
        <w:t>).</w:t>
      </w:r>
    </w:p>
    <w:p w14:paraId="64EC4F2D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Potwierdzone za zgodność z oryginałem kopie polisy będą przedstawione przez Wykonawcę Zamawiającemu wraz z zabezpieczeniem należytego wykonania umowy przed podpisaniem umowy.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14:paraId="58A66E1A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Zmiany warunków ubezpieczenia mogą być dokonywane za zgodą Zamawiającego wyrażoną na piśmie lub jako ogólne zmiany wprowadzane przez </w:t>
      </w:r>
      <w:r w:rsidR="00A10676">
        <w:rPr>
          <w:rFonts w:ascii="Tahoma" w:hAnsi="Tahoma" w:cs="Tahoma"/>
          <w:sz w:val="18"/>
          <w:szCs w:val="18"/>
        </w:rPr>
        <w:t>ubezpieczyciela</w:t>
      </w:r>
      <w:r w:rsidRPr="007E52AF">
        <w:rPr>
          <w:rFonts w:ascii="Tahoma" w:hAnsi="Tahoma" w:cs="Tahoma"/>
          <w:sz w:val="18"/>
          <w:szCs w:val="18"/>
        </w:rPr>
        <w:t>, wynikające ze zmian przepisów prawa.</w:t>
      </w:r>
    </w:p>
    <w:p w14:paraId="03DAC5D9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Koszty ubezpieczenia zawarte są w wynagrodzeniu Wykonawcy.</w:t>
      </w:r>
    </w:p>
    <w:p w14:paraId="7AE4C69B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Zamawiający nie ponosi odpowiedzialności za szkody i wypadki oraz za szkody spowodowane utratą rzeczy, sprzętu, maszyn i urządzeń oraz uszkodzeniem ciała lub śmierci w czasie wykonywania </w:t>
      </w:r>
      <w:r>
        <w:rPr>
          <w:rFonts w:ascii="Tahoma" w:hAnsi="Tahoma" w:cs="Tahoma"/>
          <w:sz w:val="18"/>
          <w:szCs w:val="18"/>
        </w:rPr>
        <w:t>Przedmiotu umowy</w:t>
      </w:r>
      <w:r w:rsidRPr="007E52AF">
        <w:rPr>
          <w:rFonts w:ascii="Tahoma" w:hAnsi="Tahoma" w:cs="Tahoma"/>
          <w:sz w:val="18"/>
          <w:szCs w:val="18"/>
        </w:rPr>
        <w:t xml:space="preserve">. </w:t>
      </w:r>
    </w:p>
    <w:p w14:paraId="35A43207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jest odpowiedzialny i ponosi wszelkie koszty z tytułu szkód powstałych w związku z wykonywaniem Przedmiotu umowy, chyba, że powstanie szkód nastąpiło z winy Zamawiającego, bądź jest skutkiem siły wyższej. Wykonawca powinien chronić </w:t>
      </w:r>
      <w:r w:rsidR="007E00BA">
        <w:rPr>
          <w:rFonts w:ascii="Tahoma" w:hAnsi="Tahoma" w:cs="Tahoma"/>
          <w:sz w:val="18"/>
          <w:szCs w:val="18"/>
        </w:rPr>
        <w:t xml:space="preserve">sprzęt i urządzenia niezbędne do wykonania Przedmiotu umowy </w:t>
      </w:r>
      <w:r w:rsidRPr="007E52AF">
        <w:rPr>
          <w:rFonts w:ascii="Tahoma" w:hAnsi="Tahoma" w:cs="Tahoma"/>
          <w:sz w:val="18"/>
          <w:szCs w:val="18"/>
        </w:rPr>
        <w:t xml:space="preserve">przed uszkodzeniem i kradzieżą, a także zapewnić </w:t>
      </w:r>
      <w:r w:rsidR="007E00BA">
        <w:rPr>
          <w:rFonts w:ascii="Tahoma" w:hAnsi="Tahoma" w:cs="Tahoma"/>
          <w:sz w:val="18"/>
          <w:szCs w:val="18"/>
        </w:rPr>
        <w:t xml:space="preserve">jego utrzymanie </w:t>
      </w:r>
      <w:r w:rsidRPr="007E52AF">
        <w:rPr>
          <w:rFonts w:ascii="Tahoma" w:hAnsi="Tahoma" w:cs="Tahoma"/>
          <w:sz w:val="18"/>
          <w:szCs w:val="18"/>
        </w:rPr>
        <w:t xml:space="preserve">od chwili rozpoczęcia </w:t>
      </w:r>
      <w:r w:rsidR="007E00BA"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do odbioru końcowego przedmiotu umowy. </w:t>
      </w:r>
    </w:p>
    <w:p w14:paraId="77200AFC" w14:textId="77777777" w:rsidR="007E52AF" w:rsidRPr="007E52AF" w:rsidRDefault="007E52AF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ponosi odpowiedzialność również za szkody i straty w </w:t>
      </w:r>
      <w:r w:rsidR="007E00BA">
        <w:rPr>
          <w:rFonts w:ascii="Tahoma" w:hAnsi="Tahoma" w:cs="Tahoma"/>
          <w:sz w:val="18"/>
          <w:szCs w:val="18"/>
        </w:rPr>
        <w:t>Przedmiocie umowy</w:t>
      </w:r>
      <w:r w:rsidRPr="007E52AF">
        <w:rPr>
          <w:rFonts w:ascii="Tahoma" w:hAnsi="Tahoma" w:cs="Tahoma"/>
          <w:sz w:val="18"/>
          <w:szCs w:val="18"/>
        </w:rPr>
        <w:t xml:space="preserve"> spowodowane przez siebie podczas usuwania wad w okresie gwarancji jakości i rękojmi za wady.</w:t>
      </w:r>
    </w:p>
    <w:p w14:paraId="23525A96" w14:textId="77777777" w:rsidR="007E52AF" w:rsidRPr="007E52AF" w:rsidRDefault="007E52AF" w:rsidP="007E52AF">
      <w:pPr>
        <w:ind w:left="480"/>
        <w:jc w:val="both"/>
        <w:rPr>
          <w:rFonts w:ascii="Tahoma" w:hAnsi="Tahoma" w:cs="Tahoma"/>
          <w:sz w:val="18"/>
          <w:szCs w:val="18"/>
        </w:rPr>
      </w:pPr>
    </w:p>
    <w:p w14:paraId="2969FBD8" w14:textId="77777777" w:rsidR="009F0A19" w:rsidRDefault="001C6BE7" w:rsidP="009F0A1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1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7E00BA">
        <w:rPr>
          <w:rFonts w:ascii="Tahoma" w:hAnsi="Tahoma" w:cs="Tahoma"/>
          <w:b/>
          <w:bCs/>
          <w:sz w:val="18"/>
          <w:szCs w:val="18"/>
        </w:rPr>
        <w:t>Osoby odpowiedzialne za kierowanie i nadzór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61EF4EA8" w14:textId="77777777" w:rsidR="001C6BE7" w:rsidRPr="007D588D" w:rsidRDefault="001C6BE7" w:rsidP="009F0A1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7D588D">
        <w:rPr>
          <w:rFonts w:ascii="Tahoma" w:hAnsi="Tahoma" w:cs="Tahoma"/>
          <w:sz w:val="18"/>
          <w:szCs w:val="18"/>
        </w:rPr>
        <w:t xml:space="preserve">Nadzór ze strony Zamawiającego pełni </w:t>
      </w:r>
      <w:r w:rsidR="00A10676">
        <w:rPr>
          <w:rFonts w:ascii="Tahoma" w:hAnsi="Tahoma" w:cs="Tahoma"/>
          <w:sz w:val="18"/>
          <w:szCs w:val="18"/>
        </w:rPr>
        <w:t>Marek Wierczyński</w:t>
      </w:r>
      <w:r w:rsidRPr="007D588D">
        <w:rPr>
          <w:rFonts w:ascii="Tahoma" w:hAnsi="Tahoma" w:cs="Tahoma"/>
          <w:b/>
          <w:bCs/>
          <w:sz w:val="18"/>
          <w:szCs w:val="18"/>
        </w:rPr>
        <w:t>.</w:t>
      </w:r>
      <w:r w:rsidRPr="007D588D">
        <w:rPr>
          <w:rFonts w:ascii="Tahoma" w:hAnsi="Tahoma" w:cs="Tahoma"/>
          <w:sz w:val="18"/>
          <w:szCs w:val="18"/>
        </w:rPr>
        <w:t xml:space="preserve"> </w:t>
      </w:r>
    </w:p>
    <w:p w14:paraId="34A95DEC" w14:textId="77777777" w:rsidR="001C6BE7" w:rsidRPr="007D588D" w:rsidRDefault="001C6BE7" w:rsidP="009F0A19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Pr="007D588D">
        <w:rPr>
          <w:rFonts w:ascii="Tahoma" w:hAnsi="Tahoma" w:cs="Tahoma"/>
          <w:sz w:val="18"/>
          <w:szCs w:val="18"/>
        </w:rPr>
        <w:t xml:space="preserve">Wykonawca wyznacza p. __________________________________ do kierowania </w:t>
      </w:r>
      <w:r w:rsidR="007E00BA"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 stanowiącymi przedmiot umowy.</w:t>
      </w:r>
    </w:p>
    <w:p w14:paraId="6084E6DF" w14:textId="77777777" w:rsidR="001C6BE7" w:rsidRPr="007D588D" w:rsidRDefault="001C6BE7" w:rsidP="001C6BE7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3.  </w:t>
      </w:r>
      <w:r w:rsidRPr="007D588D">
        <w:rPr>
          <w:rFonts w:ascii="Tahoma" w:hAnsi="Tahoma" w:cs="Tahoma"/>
          <w:sz w:val="18"/>
          <w:szCs w:val="18"/>
        </w:rPr>
        <w:tab/>
        <w:t>Zmiany dotyczące osób wymienionych w ust. 1 i 2 wymagają uprzedniego pisemnego powiadomienia Stron, lecz nie stanowią zmiany umowy.</w:t>
      </w:r>
    </w:p>
    <w:p w14:paraId="6599E56E" w14:textId="77777777" w:rsidR="001C6BE7" w:rsidRDefault="001C6BE7" w:rsidP="001C6BE7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lastRenderedPageBreak/>
        <w:t xml:space="preserve">4.   </w:t>
      </w:r>
      <w:r w:rsidR="007E00BA"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Zmiana osoby kierującej </w:t>
      </w:r>
      <w:r w:rsidR="007E00BA"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ze strony Wykonawcy dopuszczalna jest wyłącznie w przypadku, gdy nowy </w:t>
      </w:r>
      <w:r w:rsidR="007E00BA">
        <w:rPr>
          <w:rFonts w:ascii="Tahoma" w:hAnsi="Tahoma" w:cs="Tahoma"/>
          <w:sz w:val="18"/>
          <w:szCs w:val="18"/>
        </w:rPr>
        <w:t>pracownik</w:t>
      </w:r>
      <w:r w:rsidRPr="007D588D">
        <w:rPr>
          <w:rFonts w:ascii="Tahoma" w:hAnsi="Tahoma" w:cs="Tahoma"/>
          <w:sz w:val="18"/>
          <w:szCs w:val="18"/>
        </w:rPr>
        <w:t xml:space="preserve"> dysponuje kwalifikacjami wymaganymi do sprawowania powierzonych mu funkcji.</w:t>
      </w:r>
    </w:p>
    <w:p w14:paraId="5C03A6CB" w14:textId="77777777" w:rsidR="00AA4265" w:rsidRPr="007D588D" w:rsidRDefault="00AA4265" w:rsidP="001C6BE7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1322A0ED" w14:textId="77777777" w:rsidR="001C6BE7" w:rsidRPr="007D588D" w:rsidRDefault="001C6BE7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2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7E00BA">
        <w:rPr>
          <w:rFonts w:ascii="Tahoma" w:hAnsi="Tahoma" w:cs="Tahoma"/>
          <w:b/>
          <w:bCs/>
          <w:sz w:val="18"/>
          <w:szCs w:val="18"/>
        </w:rPr>
        <w:t>Odbiór przedmiotu umowy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10FFEF42" w14:textId="684B4987" w:rsidR="00D44419" w:rsidRPr="00D44419" w:rsidRDefault="007E00BA" w:rsidP="00D4441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Przedmiotu umowy będzie dokonywany poprzez przeprowadzenie:</w:t>
      </w:r>
    </w:p>
    <w:p w14:paraId="1ACFCC30" w14:textId="5A957B46" w:rsidR="007E00BA" w:rsidRDefault="00D44419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odbiorów częściowych po realizacji przez Wykonawcę poszczególnych zleceń, dokonywanych komisyjnie, polegających na ocenie ilości i jakości wykonanych robót oraz ustaleniu wynagrodzenia za wykonanie zlecenia. Odbiór ten polegać będzie na ocenie ilości i jakości wykonanych robot w ramach poszczególnych zleceń oraz ustalenia wynagrodzenia za ich wykonanie.</w:t>
      </w:r>
    </w:p>
    <w:p w14:paraId="2B50B59B" w14:textId="12775223" w:rsidR="00D44419" w:rsidRPr="007E00BA" w:rsidRDefault="007878FA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Odbioru końcowego całości Usługi , dokonanego komisyjnie, którego przedmiotem będzie odbiór całkowicie zrealizowanej ilości robót objętych Usługą. Odbiór końcowy zostanie wykonany po realizacji ostatniego zlecenia</w:t>
      </w:r>
    </w:p>
    <w:p w14:paraId="30D911A0" w14:textId="77777777" w:rsidR="007E00BA" w:rsidRPr="007E00BA" w:rsidRDefault="007E00BA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ostatecznego polegającego na ocenie wykonania Przedmiotu umowy, związanego z realizacją obowiązków z tytułu rękojmi, w tym z usunięciem wad powstałych i ujawnionych w okresie rękojmi;</w:t>
      </w:r>
    </w:p>
    <w:p w14:paraId="1285E5D8" w14:textId="77777777" w:rsidR="007E00BA" w:rsidRPr="007E00BA" w:rsidRDefault="007E00BA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pogwarancyjnego - odbiór elementów robót, które podlegały naprawie/wymianie w okresie gwarancji, na które Wykonawca przedłożył gwarancję</w:t>
      </w:r>
      <w:r>
        <w:rPr>
          <w:rFonts w:ascii="Tahoma" w:hAnsi="Tahoma" w:cs="Tahoma"/>
          <w:sz w:val="18"/>
          <w:szCs w:val="18"/>
        </w:rPr>
        <w:t>.</w:t>
      </w:r>
      <w:r w:rsidRPr="007E00BA">
        <w:rPr>
          <w:rFonts w:ascii="Tahoma" w:hAnsi="Tahoma" w:cs="Tahoma"/>
          <w:sz w:val="18"/>
          <w:szCs w:val="18"/>
        </w:rPr>
        <w:t xml:space="preserve"> Odbiór odbędzie się w ciągu 7 dni od daty zgłoszenia gotowości przez Wykonawcę.</w:t>
      </w:r>
    </w:p>
    <w:p w14:paraId="35CF4438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O zamiarze zgłoszenia </w:t>
      </w:r>
      <w:r>
        <w:rPr>
          <w:rFonts w:ascii="Tahoma" w:hAnsi="Tahoma" w:cs="Tahoma"/>
          <w:sz w:val="18"/>
          <w:szCs w:val="18"/>
        </w:rPr>
        <w:t>Przedmiotu umowy</w:t>
      </w:r>
      <w:r w:rsidRPr="007E00BA">
        <w:rPr>
          <w:rFonts w:ascii="Tahoma" w:hAnsi="Tahoma" w:cs="Tahoma"/>
          <w:sz w:val="18"/>
          <w:szCs w:val="18"/>
        </w:rPr>
        <w:t xml:space="preserve"> do odbioru, Wykonawca powinien powiadomić </w:t>
      </w:r>
      <w:r w:rsidR="002357EB"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zgłaszając mu gotowość do odbioru </w:t>
      </w:r>
      <w:r w:rsidR="002357EB">
        <w:rPr>
          <w:rFonts w:ascii="Tahoma" w:hAnsi="Tahoma" w:cs="Tahoma"/>
          <w:sz w:val="18"/>
          <w:szCs w:val="18"/>
        </w:rPr>
        <w:t>usługi.</w:t>
      </w:r>
    </w:p>
    <w:p w14:paraId="6B78ED63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Zamawiający zwoła komisję odbioru Przedmiotu umowy, w terminie nie przekraczającym 7 dni licząc od daty otrzymania pisemnego </w:t>
      </w:r>
      <w:r w:rsidR="002357EB">
        <w:rPr>
          <w:rFonts w:ascii="Tahoma" w:hAnsi="Tahoma" w:cs="Tahoma"/>
          <w:sz w:val="18"/>
          <w:szCs w:val="18"/>
        </w:rPr>
        <w:t>zgłoszenia</w:t>
      </w:r>
      <w:r w:rsidRPr="007E00BA">
        <w:rPr>
          <w:rFonts w:ascii="Tahoma" w:hAnsi="Tahoma" w:cs="Tahoma"/>
          <w:sz w:val="18"/>
          <w:szCs w:val="18"/>
        </w:rPr>
        <w:t xml:space="preserve"> o gotowości do odbioru przez Wykonawcę. Zakończenie czynności odbioru, o ile nie zajdą okoliczności uniemożliwiające dokonanie odbioru, powinno nastąpić w terminie 14 dni od daty rozpoczęcia czynności odbioru przez komisję odbioru.</w:t>
      </w:r>
    </w:p>
    <w:p w14:paraId="1937CF07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Zgłoszenie gotowości do odbioru końcowego, powinno zawierać </w:t>
      </w:r>
      <w:r w:rsidR="008F61AF">
        <w:rPr>
          <w:rFonts w:ascii="Tahoma" w:hAnsi="Tahoma" w:cs="Tahoma"/>
          <w:sz w:val="18"/>
          <w:szCs w:val="18"/>
        </w:rPr>
        <w:t xml:space="preserve">deklarację Wykonawcy o </w:t>
      </w:r>
      <w:r w:rsidRPr="007E00BA">
        <w:rPr>
          <w:rFonts w:ascii="Tahoma" w:hAnsi="Tahoma" w:cs="Tahoma"/>
          <w:sz w:val="18"/>
          <w:szCs w:val="18"/>
        </w:rPr>
        <w:t xml:space="preserve">zakończenia robót </w:t>
      </w:r>
      <w:r w:rsidR="008F61AF">
        <w:rPr>
          <w:rFonts w:ascii="Tahoma" w:hAnsi="Tahoma" w:cs="Tahoma"/>
          <w:sz w:val="18"/>
          <w:szCs w:val="18"/>
        </w:rPr>
        <w:t>oraz komplet</w:t>
      </w:r>
      <w:r w:rsidRPr="007E00BA">
        <w:rPr>
          <w:rFonts w:ascii="Tahoma" w:hAnsi="Tahoma" w:cs="Tahoma"/>
          <w:sz w:val="18"/>
          <w:szCs w:val="18"/>
        </w:rPr>
        <w:t xml:space="preserve"> dokumentów niezbędnych do odbioru (</w:t>
      </w:r>
      <w:r w:rsidR="002357EB">
        <w:rPr>
          <w:rFonts w:ascii="Tahoma" w:hAnsi="Tahoma" w:cs="Tahoma"/>
          <w:sz w:val="18"/>
          <w:szCs w:val="18"/>
        </w:rPr>
        <w:t xml:space="preserve">inwentaryzacja </w:t>
      </w:r>
      <w:r w:rsidRPr="007E00BA">
        <w:rPr>
          <w:rFonts w:ascii="Tahoma" w:hAnsi="Tahoma" w:cs="Tahoma"/>
          <w:sz w:val="18"/>
          <w:szCs w:val="18"/>
        </w:rPr>
        <w:t xml:space="preserve">powykonawcza, obmiary, certyfikaty itp.) zgodnie z </w:t>
      </w:r>
      <w:r w:rsidR="002357EB">
        <w:rPr>
          <w:rFonts w:ascii="Tahoma" w:hAnsi="Tahoma" w:cs="Tahoma"/>
          <w:sz w:val="18"/>
          <w:szCs w:val="18"/>
        </w:rPr>
        <w:t>SIWZ i warunkami umowy</w:t>
      </w:r>
      <w:r w:rsidRPr="007E00BA">
        <w:rPr>
          <w:rFonts w:ascii="Tahoma" w:hAnsi="Tahoma" w:cs="Tahoma"/>
          <w:sz w:val="18"/>
          <w:szCs w:val="18"/>
        </w:rPr>
        <w:t>.</w:t>
      </w:r>
    </w:p>
    <w:p w14:paraId="0D0DEDED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 końcowego odbioru Przedmiotu umowy będzie sporządzony protokół zawierający wszelkie ustalenia dokonane w czasie odbioru. </w:t>
      </w:r>
    </w:p>
    <w:p w14:paraId="6A6D6148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Jeżeli w toku czynności odbioru końcowego zostaną stwierdzone wady, Zamawiający przerwie czynności odbioru, odmówi dokonania odbioru końcowego i wyznaczy Wykonawcy termin usunięcia wad. Data stwierdzenia przez </w:t>
      </w:r>
      <w:r w:rsidR="002357EB"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usunięcia wad jest terminem wznowienia czynności komisji odbioru końcowego Przedmiotu umowy.</w:t>
      </w:r>
    </w:p>
    <w:p w14:paraId="0139EC3D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W przypadku stwierdzenia wad nieistotnych niezagrażających bezpieczeństwu użytkowania, Zamawiający wpisze je do protokołu odbioru robót i wyznaczy termin na ich usunięcie.</w:t>
      </w:r>
    </w:p>
    <w:p w14:paraId="262894E9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lub nie przystąpi do ich usuwania w terminie 14 dni od daty ich zgłoszenia, Zamawiający ma prawo do zlecenia zastępczego ich usunięcia. Koszt usunięcia wad ponosi Wykonawca.</w:t>
      </w:r>
    </w:p>
    <w:p w14:paraId="7DE583B0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ostateczny Przedmiotu umowy polega na ocenie, z chwilą upływu okresu rękojmi za wady, wszystkich prac wykonanych przez Wykonawcę, w tym także prac związanych z usunięciem wad ujawnionych w okresie rękojmi. Odbiór ostateczny następuje w formie protokołu odbioru ostatecznego Przedmiotu umowy, uzgodnionego pomiędzy Stronami i podpisanego przez uczestników tego odbioru najpóźniej w ostatnim dniu okresu rękojmi. Protokół odbioru ostatecznego podpisany przez obie Strony umowy, stanowi podstawę do zwrotu zabezpieczenia należytego wykonania umowy w części pozostawionej na zabezpieczenie roszczeń z tytułu rękojmi za wady.</w:t>
      </w:r>
    </w:p>
    <w:p w14:paraId="68F9E27F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pogwarancyjny Przedmiotu umowy polega na ocenie, z chwilą upływu okresu gwarancji, wszystkich prac wykonanych przez Wykonawcę, w tym także prac związanych z usunięciem wad ujawnionych w okresie gwarancji. Odbiór pogwarancyjny następuje w formie protokołu odbioru pogwarancyjnego Przedmiotu umowy, uzgodnionego pomiędzy Stronami i podpisanego przez uczestników tego odbioru najpóźniej w ostatnim dniu okresu gwarancji.</w:t>
      </w:r>
    </w:p>
    <w:p w14:paraId="5573056A" w14:textId="77777777" w:rsidR="007E00BA" w:rsidRPr="007E00BA" w:rsidRDefault="007E00BA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W przypadku stwierdzenia wad podczas odbioru ostatecznego lub pogwarancyjnego, Zamawiający przerwie procedurę odbiorową i sporządzi protokół z przeglądu, w którym wyszczególni wady podlegające naprawie w ramach rękojmi lub gwarancji. </w:t>
      </w:r>
    </w:p>
    <w:p w14:paraId="38A3A733" w14:textId="77777777" w:rsidR="007E00BA" w:rsidRPr="007E00BA" w:rsidRDefault="007E00BA" w:rsidP="008B4FBF">
      <w:pPr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stwierdzony w protokołach, o których mowa w ust. 1</w:t>
      </w:r>
      <w:r w:rsidR="008314D9">
        <w:rPr>
          <w:rFonts w:ascii="Tahoma" w:hAnsi="Tahoma" w:cs="Tahoma"/>
          <w:sz w:val="18"/>
          <w:szCs w:val="18"/>
        </w:rPr>
        <w:t>1</w:t>
      </w:r>
      <w:r w:rsidRPr="007E00BA">
        <w:rPr>
          <w:rFonts w:ascii="Tahoma" w:hAnsi="Tahoma" w:cs="Tahoma"/>
          <w:sz w:val="18"/>
          <w:szCs w:val="18"/>
        </w:rPr>
        <w:t xml:space="preserve"> lub nie przystąpi do ich usuwania w terminie 14 dni od daty ich zgłoszenia, Zamawiający ma prawo do zlecenia zastępczego ich usunięcia. Koszt usunięcia wad ponosi Wykonawca, a Zamawiający będzie uprawniony do pobrania kosztów usunięcia zastępczego w zakresie wad zgłoszonych w ramach rękojmi z zabezpieczenia należytego wykonania umowy.</w:t>
      </w:r>
    </w:p>
    <w:p w14:paraId="79521462" w14:textId="77777777" w:rsidR="001C6BE7" w:rsidRPr="007D588D" w:rsidRDefault="001C6BE7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3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357EB">
        <w:rPr>
          <w:rFonts w:ascii="Tahoma" w:hAnsi="Tahoma" w:cs="Tahoma"/>
          <w:b/>
          <w:bCs/>
          <w:sz w:val="18"/>
          <w:szCs w:val="18"/>
        </w:rPr>
        <w:t>Kary umowne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5CE4F108" w14:textId="77777777" w:rsidR="002357EB" w:rsidRPr="002357EB" w:rsidRDefault="001C6BE7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="002357EB" w:rsidRPr="002357EB">
        <w:rPr>
          <w:rFonts w:ascii="Tahoma" w:hAnsi="Tahoma" w:cs="Tahoma"/>
          <w:sz w:val="18"/>
          <w:szCs w:val="18"/>
        </w:rPr>
        <w:t>Wykonawca z tytułu niewykonania lub nienależytego wykonania umowy zapłaci Zamawiającemu kary umowne:</w:t>
      </w:r>
    </w:p>
    <w:p w14:paraId="67E76F96" w14:textId="795B2312" w:rsidR="007878FA" w:rsidRDefault="007878FA" w:rsidP="00E76506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</w:t>
      </w:r>
      <w:r w:rsidR="00883BCB">
        <w:rPr>
          <w:rFonts w:ascii="Tahoma" w:hAnsi="Tahoma" w:cs="Tahoma"/>
          <w:sz w:val="18"/>
          <w:szCs w:val="18"/>
        </w:rPr>
        <w:t xml:space="preserve">opóźnienie </w:t>
      </w:r>
      <w:r>
        <w:rPr>
          <w:rFonts w:ascii="Tahoma" w:hAnsi="Tahoma" w:cs="Tahoma"/>
          <w:sz w:val="18"/>
          <w:szCs w:val="18"/>
        </w:rPr>
        <w:t xml:space="preserve">w rozpoczęciu lub zakończeniu robót – kara w wysokości 0,2% wynagrodzenia umownego brutto, wskazanego w § 3 ust 1 umowy za każdy rozpoczęty dzień </w:t>
      </w:r>
      <w:r w:rsidR="005D4570">
        <w:rPr>
          <w:rFonts w:ascii="Tahoma" w:hAnsi="Tahoma" w:cs="Tahoma"/>
          <w:sz w:val="18"/>
          <w:szCs w:val="18"/>
        </w:rPr>
        <w:t>opóźnienia</w:t>
      </w:r>
      <w:r>
        <w:rPr>
          <w:rFonts w:ascii="Tahoma" w:hAnsi="Tahoma" w:cs="Tahoma"/>
          <w:sz w:val="18"/>
          <w:szCs w:val="18"/>
        </w:rPr>
        <w:t xml:space="preserve"> w stosunku do terminu wskazanego w danym zleceniu</w:t>
      </w:r>
      <w:r w:rsidR="00355206">
        <w:rPr>
          <w:rFonts w:ascii="Tahoma" w:hAnsi="Tahoma" w:cs="Tahoma"/>
          <w:sz w:val="18"/>
          <w:szCs w:val="18"/>
        </w:rPr>
        <w:t>, zgod</w:t>
      </w:r>
      <w:r>
        <w:rPr>
          <w:rFonts w:ascii="Tahoma" w:hAnsi="Tahoma" w:cs="Tahoma"/>
          <w:sz w:val="18"/>
          <w:szCs w:val="18"/>
        </w:rPr>
        <w:t>nie z §</w:t>
      </w:r>
      <w:r w:rsidR="00355206">
        <w:rPr>
          <w:rFonts w:ascii="Tahoma" w:hAnsi="Tahoma" w:cs="Tahoma"/>
          <w:sz w:val="18"/>
          <w:szCs w:val="18"/>
        </w:rPr>
        <w:t xml:space="preserve"> 2 ust </w:t>
      </w:r>
      <w:r w:rsidR="00883BCB">
        <w:rPr>
          <w:rFonts w:ascii="Tahoma" w:hAnsi="Tahoma" w:cs="Tahoma"/>
          <w:sz w:val="18"/>
          <w:szCs w:val="18"/>
        </w:rPr>
        <w:t xml:space="preserve">3 </w:t>
      </w:r>
      <w:r w:rsidR="00355206">
        <w:rPr>
          <w:rFonts w:ascii="Tahoma" w:hAnsi="Tahoma" w:cs="Tahoma"/>
          <w:sz w:val="18"/>
          <w:szCs w:val="18"/>
        </w:rPr>
        <w:t>umowy, jednak nie więcej niż 20% wynagrodzenia umownego brutto.</w:t>
      </w:r>
    </w:p>
    <w:p w14:paraId="026E2AE8" w14:textId="385D6698" w:rsidR="002357EB" w:rsidRPr="002357EB" w:rsidRDefault="002357EB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lastRenderedPageBreak/>
        <w:t xml:space="preserve">za </w:t>
      </w:r>
      <w:r w:rsidR="00883BCB">
        <w:rPr>
          <w:rFonts w:ascii="Tahoma" w:hAnsi="Tahoma" w:cs="Tahoma"/>
          <w:sz w:val="18"/>
          <w:szCs w:val="18"/>
        </w:rPr>
        <w:t>opóźnienie</w:t>
      </w:r>
      <w:r w:rsidR="00883BCB" w:rsidRPr="002357EB">
        <w:rPr>
          <w:rFonts w:ascii="Tahoma" w:hAnsi="Tahoma" w:cs="Tahoma"/>
          <w:sz w:val="18"/>
          <w:szCs w:val="18"/>
        </w:rPr>
        <w:t xml:space="preserve"> </w:t>
      </w:r>
      <w:r w:rsidRPr="002357EB">
        <w:rPr>
          <w:rFonts w:ascii="Tahoma" w:hAnsi="Tahoma" w:cs="Tahoma"/>
          <w:sz w:val="18"/>
          <w:szCs w:val="18"/>
        </w:rPr>
        <w:t xml:space="preserve">w usunięciu wad stwierdzonych w okresie rękojmi lub z tytułu udzielonej gwarancji - kara w wysokości 0,2% wynagrodzenia umownego brutto wskazanego w § 3 ust. 1 umowy za każdy rozpoczęty dzień </w:t>
      </w:r>
      <w:r w:rsidR="005D4570">
        <w:rPr>
          <w:rFonts w:ascii="Tahoma" w:hAnsi="Tahoma" w:cs="Tahoma"/>
          <w:sz w:val="18"/>
          <w:szCs w:val="18"/>
        </w:rPr>
        <w:t>opóźnienia</w:t>
      </w:r>
      <w:r w:rsidRPr="002357EB">
        <w:rPr>
          <w:rFonts w:ascii="Tahoma" w:hAnsi="Tahoma" w:cs="Tahoma"/>
          <w:sz w:val="18"/>
          <w:szCs w:val="18"/>
        </w:rPr>
        <w:t xml:space="preserve">, jednak nie więcej niż 20 </w:t>
      </w:r>
      <w:r w:rsidR="00B666E5">
        <w:rPr>
          <w:rFonts w:ascii="Tahoma" w:hAnsi="Tahoma" w:cs="Tahoma"/>
          <w:sz w:val="18"/>
          <w:szCs w:val="18"/>
        </w:rPr>
        <w:t>% wynagrodzenia umownego brutto;</w:t>
      </w:r>
    </w:p>
    <w:p w14:paraId="5770BBA1" w14:textId="646662BE" w:rsidR="002357EB" w:rsidRDefault="002357EB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za odstąpienie od umowy</w:t>
      </w:r>
      <w:r w:rsidR="00355206"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w całości lub w części przez Zamawiającego wskutek okoliczności za które odpowiada Wykonawca lub za odstąpienie od umowy</w:t>
      </w:r>
      <w:r w:rsidR="00355206"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przez Wykonawcę w całości lub w części z przyczyn, za które Zamawiający nie ponosi odpowiedzialności </w:t>
      </w:r>
      <w:r w:rsidR="00064C94">
        <w:rPr>
          <w:rFonts w:ascii="Tahoma" w:hAnsi="Tahoma" w:cs="Tahoma"/>
          <w:sz w:val="18"/>
          <w:szCs w:val="18"/>
        </w:rPr>
        <w:t>–</w:t>
      </w:r>
      <w:r w:rsidRPr="002357EB">
        <w:rPr>
          <w:rFonts w:ascii="Tahoma" w:hAnsi="Tahoma" w:cs="Tahoma"/>
          <w:sz w:val="18"/>
          <w:szCs w:val="18"/>
        </w:rPr>
        <w:t xml:space="preserve"> </w:t>
      </w:r>
      <w:r w:rsidR="00064C94">
        <w:rPr>
          <w:rFonts w:ascii="Tahoma" w:hAnsi="Tahoma" w:cs="Tahoma"/>
          <w:sz w:val="18"/>
          <w:szCs w:val="18"/>
        </w:rPr>
        <w:t xml:space="preserve">odpowiednio </w:t>
      </w:r>
      <w:r w:rsidRPr="002357EB">
        <w:rPr>
          <w:rFonts w:ascii="Tahoma" w:hAnsi="Tahoma" w:cs="Tahoma"/>
          <w:sz w:val="18"/>
          <w:szCs w:val="18"/>
        </w:rPr>
        <w:t>kara w wysokości 20% ustalonego wynagrodzenia umownego brutt</w:t>
      </w:r>
      <w:r w:rsidR="00B666E5">
        <w:rPr>
          <w:rFonts w:ascii="Tahoma" w:hAnsi="Tahoma" w:cs="Tahoma"/>
          <w:sz w:val="18"/>
          <w:szCs w:val="18"/>
        </w:rPr>
        <w:t>o wskazanego w § 3 ust. 1 umowy</w:t>
      </w:r>
      <w:r w:rsidR="003A41B5">
        <w:rPr>
          <w:rFonts w:ascii="Tahoma" w:hAnsi="Tahoma" w:cs="Tahoma"/>
          <w:sz w:val="18"/>
          <w:szCs w:val="18"/>
        </w:rPr>
        <w:t xml:space="preserve"> </w:t>
      </w:r>
      <w:r w:rsidR="009A517C">
        <w:rPr>
          <w:rFonts w:ascii="Tahoma" w:hAnsi="Tahoma" w:cs="Tahoma"/>
          <w:sz w:val="18"/>
          <w:szCs w:val="18"/>
        </w:rPr>
        <w:t xml:space="preserve"> za odstąpienie od umowy w całości lub w części lub kara w wysokości 1% ustalonego wynagrodzenie umownego brutto wskazanego w $ 3 ust. 1 umowy za odstąpienie od realizacji któregokolwiek zlecenia</w:t>
      </w:r>
      <w:r w:rsidR="005D4570">
        <w:rPr>
          <w:rFonts w:ascii="Tahoma" w:hAnsi="Tahoma" w:cs="Tahoma"/>
          <w:sz w:val="18"/>
          <w:szCs w:val="18"/>
        </w:rPr>
        <w:t>;</w:t>
      </w:r>
    </w:p>
    <w:p w14:paraId="1ADAF5EC" w14:textId="77777777" w:rsidR="00B31085" w:rsidRPr="002357EB" w:rsidRDefault="00B31085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niewykonanie inwentaryzacji powykonawczej (w przypadku zadeklarowania w ofercie cenowej) -  </w:t>
      </w:r>
      <w:r w:rsidRPr="002357EB">
        <w:rPr>
          <w:rFonts w:ascii="Tahoma" w:hAnsi="Tahoma" w:cs="Tahoma"/>
          <w:sz w:val="18"/>
          <w:szCs w:val="18"/>
        </w:rPr>
        <w:t xml:space="preserve">kara w wysokości </w:t>
      </w:r>
      <w:r w:rsidR="008F61AF">
        <w:rPr>
          <w:rFonts w:ascii="Tahoma" w:hAnsi="Tahoma" w:cs="Tahoma"/>
          <w:sz w:val="18"/>
          <w:szCs w:val="18"/>
        </w:rPr>
        <w:t>5</w:t>
      </w:r>
      <w:r w:rsidR="007B12A2">
        <w:rPr>
          <w:rFonts w:ascii="Tahoma" w:hAnsi="Tahoma" w:cs="Tahoma"/>
          <w:sz w:val="18"/>
          <w:szCs w:val="18"/>
        </w:rPr>
        <w:t> 000 zł;</w:t>
      </w:r>
    </w:p>
    <w:p w14:paraId="5D190E76" w14:textId="77777777" w:rsidR="002357EB" w:rsidRPr="002357EB" w:rsidRDefault="002357EB" w:rsidP="008B4FBF">
      <w:pPr>
        <w:numPr>
          <w:ilvl w:val="0"/>
          <w:numId w:val="4"/>
        </w:numPr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2357EB">
        <w:rPr>
          <w:rFonts w:ascii="Tahoma" w:hAnsi="Tahoma" w:cs="Tahoma"/>
          <w:sz w:val="18"/>
          <w:szCs w:val="18"/>
          <w:lang w:eastAsia="en-US"/>
        </w:rPr>
        <w:t xml:space="preserve">Za niedopełnienie wymogu zatrudnienia na podstawie umowy o pracę w rozumieniu przepisów Kodeksu Pracy </w:t>
      </w:r>
      <w:r w:rsidR="00A10676">
        <w:rPr>
          <w:rFonts w:ascii="Tahoma" w:hAnsi="Tahoma" w:cs="Tahoma"/>
          <w:sz w:val="18"/>
          <w:szCs w:val="18"/>
          <w:lang w:eastAsia="en-US"/>
        </w:rPr>
        <w:t>osób wykonujących wskazane w § 8 ust. 1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</w:t>
      </w:r>
      <w:r w:rsidR="00A10676"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czynności) oraz liczby miesięcy w okresie realizacji Umowy, w których nie dopełniono przedmiotowego wymogu – za każdą osobę nie wykonującą wskazanych w § </w:t>
      </w:r>
      <w:r w:rsidR="00A10676"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 na podstawie umowy o pracę w rozumieniu przepisów Kodeksu Pracy, w przypadku gdy powinna je realizować na podstawie umowy o pracę w rozumieniu przepisów Kodeksu Pracy.</w:t>
      </w:r>
    </w:p>
    <w:p w14:paraId="254CB9C2" w14:textId="77777777" w:rsidR="002357EB" w:rsidRPr="002357EB" w:rsidRDefault="002357EB" w:rsidP="002357EB">
      <w:pPr>
        <w:ind w:left="708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14:paraId="0B7F08BE" w14:textId="77777777" w:rsidR="002357EB" w:rsidRPr="002357EB" w:rsidRDefault="002357EB" w:rsidP="00092249">
      <w:pPr>
        <w:tabs>
          <w:tab w:val="num" w:pos="1144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 xml:space="preserve">2. </w:t>
      </w:r>
      <w:r w:rsidRPr="002357EB">
        <w:rPr>
          <w:rFonts w:ascii="Tahoma" w:hAnsi="Tahoma" w:cs="Tahoma"/>
          <w:sz w:val="18"/>
          <w:szCs w:val="18"/>
        </w:rPr>
        <w:tab/>
        <w:t>Zapłata przez Wykonawcę kar umownych naliczanych przez Zamawiającego nie zwalnia Wykonawcy z wykonania zobowiązań wynikających z umowy.</w:t>
      </w:r>
    </w:p>
    <w:p w14:paraId="237F1C85" w14:textId="77777777" w:rsidR="002357EB" w:rsidRPr="002357EB" w:rsidRDefault="002357EB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3.</w:t>
      </w:r>
      <w:r w:rsidRPr="002357EB">
        <w:rPr>
          <w:rFonts w:ascii="Tahoma" w:hAnsi="Tahoma" w:cs="Tahoma"/>
          <w:sz w:val="18"/>
          <w:szCs w:val="18"/>
        </w:rPr>
        <w:tab/>
        <w:t xml:space="preserve">Zamawiający ma prawo dochodzić odszkodowania uzupełniającego, jeżeli szkoda przewyższy wysokość kar umownych na zasadach ogólnych kodeksu cywilnego. </w:t>
      </w:r>
    </w:p>
    <w:p w14:paraId="5E75D655" w14:textId="2A117A9D" w:rsidR="002357EB" w:rsidRDefault="0085160E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2357EB" w:rsidRPr="002357EB">
        <w:rPr>
          <w:rFonts w:ascii="Tahoma" w:hAnsi="Tahoma" w:cs="Tahoma"/>
          <w:sz w:val="18"/>
          <w:szCs w:val="18"/>
        </w:rPr>
        <w:t>.</w:t>
      </w:r>
      <w:r w:rsidR="002357EB" w:rsidRPr="002357EB">
        <w:rPr>
          <w:rFonts w:ascii="Tahoma" w:hAnsi="Tahoma" w:cs="Tahoma"/>
          <w:sz w:val="18"/>
          <w:szCs w:val="18"/>
        </w:rPr>
        <w:tab/>
        <w:t xml:space="preserve">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umownej. Zamawiający nie jest zobowiązany do wzywania Wykonawcy do zapłaty kary umownej i wyznaczania terminu do jej zapłaty przed dokonaniem czynności o których mowa w zdaniu pierwszym. </w:t>
      </w:r>
    </w:p>
    <w:p w14:paraId="69AC67AC" w14:textId="77777777" w:rsidR="00AA4265" w:rsidRPr="002357EB" w:rsidRDefault="00AA4265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</w:p>
    <w:p w14:paraId="161227CD" w14:textId="77777777" w:rsidR="001C6BE7" w:rsidRPr="007D588D" w:rsidRDefault="001C6BE7" w:rsidP="001C6BE7">
      <w:pPr>
        <w:tabs>
          <w:tab w:val="left" w:pos="444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4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092249">
        <w:rPr>
          <w:rFonts w:ascii="Tahoma" w:hAnsi="Tahoma" w:cs="Tahoma"/>
          <w:b/>
          <w:bCs/>
          <w:sz w:val="18"/>
          <w:szCs w:val="18"/>
        </w:rPr>
        <w:t>Odstąpienie od umowy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518D8FAE" w14:textId="4DFAE064" w:rsidR="00092249" w:rsidRPr="00092249" w:rsidRDefault="00092249" w:rsidP="008B4FBF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Zamawiający może </w:t>
      </w:r>
      <w:r w:rsidR="008A7202"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 xml:space="preserve">odstąpić </w:t>
      </w:r>
      <w:r w:rsidR="003A41B5" w:rsidRPr="00092249">
        <w:rPr>
          <w:rFonts w:ascii="Tahoma" w:hAnsi="Tahoma" w:cs="Tahoma"/>
          <w:sz w:val="18"/>
          <w:szCs w:val="18"/>
        </w:rPr>
        <w:t xml:space="preserve">od umowy </w:t>
      </w:r>
      <w:r w:rsidRPr="00092249">
        <w:rPr>
          <w:rFonts w:ascii="Tahoma" w:hAnsi="Tahoma" w:cs="Tahoma"/>
          <w:sz w:val="18"/>
          <w:szCs w:val="18"/>
        </w:rPr>
        <w:t>w całości lub części</w:t>
      </w:r>
      <w:r w:rsidR="003A41B5">
        <w:rPr>
          <w:rFonts w:ascii="Tahoma" w:hAnsi="Tahoma" w:cs="Tahoma"/>
          <w:sz w:val="18"/>
          <w:szCs w:val="18"/>
        </w:rPr>
        <w:t xml:space="preserve">, w tym w zakresie poszczególnych zleceń, </w:t>
      </w:r>
      <w:r w:rsidRPr="00092249">
        <w:rPr>
          <w:rFonts w:ascii="Tahoma" w:hAnsi="Tahoma" w:cs="Tahoma"/>
          <w:sz w:val="18"/>
          <w:szCs w:val="18"/>
        </w:rPr>
        <w:t>w przypadkach przewidzianych przepisami Kodeksu cywilnego, w tym art. 635 k.c.</w:t>
      </w:r>
      <w:r w:rsidR="003A41B5">
        <w:rPr>
          <w:rFonts w:ascii="Tahoma" w:hAnsi="Tahoma" w:cs="Tahoma"/>
          <w:sz w:val="18"/>
          <w:szCs w:val="18"/>
        </w:rPr>
        <w:t xml:space="preserve"> (stosowanego również odpowiednio do poszczególnych zleceń),</w:t>
      </w:r>
      <w:r w:rsidRPr="00092249">
        <w:rPr>
          <w:rFonts w:ascii="Tahoma" w:hAnsi="Tahoma" w:cs="Tahoma"/>
          <w:sz w:val="18"/>
          <w:szCs w:val="18"/>
        </w:rPr>
        <w:t xml:space="preserve"> Zamawiający może ponadto </w:t>
      </w:r>
      <w:r w:rsidR="008A7202"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>odstąpić od umowy</w:t>
      </w:r>
      <w:r w:rsidR="00FB22B0">
        <w:rPr>
          <w:rFonts w:ascii="Tahoma" w:hAnsi="Tahoma" w:cs="Tahoma"/>
          <w:sz w:val="18"/>
          <w:szCs w:val="18"/>
        </w:rPr>
        <w:t xml:space="preserve"> lub poszczególnych zleceń</w:t>
      </w:r>
      <w:r w:rsidRPr="00092249">
        <w:rPr>
          <w:rFonts w:ascii="Tahoma" w:hAnsi="Tahoma" w:cs="Tahoma"/>
          <w:sz w:val="18"/>
          <w:szCs w:val="18"/>
        </w:rPr>
        <w:t>, jeżeli Wykonawca narusza w sposób istotny postanowienia umowy</w:t>
      </w:r>
      <w:r w:rsidR="00B666E5">
        <w:rPr>
          <w:rFonts w:ascii="Tahoma" w:hAnsi="Tahoma" w:cs="Tahoma"/>
          <w:sz w:val="18"/>
          <w:szCs w:val="18"/>
        </w:rPr>
        <w:t>, w terminie 30 dni od wystąpienia przesłanek określonych w ust. 2</w:t>
      </w:r>
      <w:r w:rsidRPr="00092249">
        <w:rPr>
          <w:rFonts w:ascii="Tahoma" w:hAnsi="Tahoma" w:cs="Tahoma"/>
          <w:sz w:val="18"/>
          <w:szCs w:val="18"/>
        </w:rPr>
        <w:t>.</w:t>
      </w:r>
    </w:p>
    <w:p w14:paraId="3ECDE67F" w14:textId="77777777" w:rsidR="00092249" w:rsidRPr="00092249" w:rsidRDefault="00092249" w:rsidP="008B4FBF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Istotne naruszenia postanowień umowy mają miejsce, w szczególności, gdy:</w:t>
      </w:r>
    </w:p>
    <w:p w14:paraId="025B187A" w14:textId="09CA55BE" w:rsidR="00020AD4" w:rsidRDefault="00020AD4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opóźnia się z realizacją danego zlecenia o </w:t>
      </w:r>
      <w:r w:rsidR="008A7202">
        <w:rPr>
          <w:rFonts w:ascii="Tahoma" w:hAnsi="Tahoma" w:cs="Tahoma"/>
          <w:sz w:val="18"/>
          <w:szCs w:val="18"/>
        </w:rPr>
        <w:t>co najmniej</w:t>
      </w:r>
      <w:r>
        <w:rPr>
          <w:rFonts w:ascii="Tahoma" w:hAnsi="Tahoma" w:cs="Tahoma"/>
          <w:sz w:val="18"/>
          <w:szCs w:val="18"/>
        </w:rPr>
        <w:t xml:space="preserve"> 7 dni kalendarzowych;</w:t>
      </w:r>
    </w:p>
    <w:p w14:paraId="7C105945" w14:textId="77777777" w:rsidR="008908AF" w:rsidRPr="007B12A2" w:rsidRDefault="008908AF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Wykonawca zaniecha</w:t>
      </w:r>
      <w:r w:rsidR="003E0443">
        <w:rPr>
          <w:rFonts w:ascii="Tahoma" w:hAnsi="Tahoma" w:cs="Tahoma"/>
          <w:sz w:val="18"/>
          <w:szCs w:val="18"/>
        </w:rPr>
        <w:t>ł</w:t>
      </w:r>
      <w:r w:rsidRPr="007B12A2">
        <w:rPr>
          <w:rFonts w:ascii="Tahoma" w:hAnsi="Tahoma" w:cs="Tahoma"/>
          <w:sz w:val="18"/>
          <w:szCs w:val="18"/>
        </w:rPr>
        <w:t xml:space="preserve"> realizacji zlecenia, tj. nie realizuje go przez okres kolejnych 7 dni;</w:t>
      </w:r>
    </w:p>
    <w:p w14:paraId="1A3DA2AE" w14:textId="32480BA1" w:rsidR="00092249" w:rsidRPr="007B12A2" w:rsidRDefault="00092249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nie rozpoczął realizacji przedmiotu umowy </w:t>
      </w:r>
      <w:r w:rsidR="008A7202">
        <w:rPr>
          <w:rFonts w:ascii="Tahoma" w:hAnsi="Tahoma" w:cs="Tahoma"/>
          <w:sz w:val="18"/>
          <w:szCs w:val="18"/>
        </w:rPr>
        <w:t xml:space="preserve">(zlecenia) </w:t>
      </w:r>
      <w:r w:rsidRPr="007B12A2">
        <w:rPr>
          <w:rFonts w:ascii="Tahoma" w:hAnsi="Tahoma" w:cs="Tahoma"/>
          <w:sz w:val="18"/>
          <w:szCs w:val="18"/>
        </w:rPr>
        <w:t>w terminie 7 dni od umownej daty ich rozpoczęcia, lub w przypadku wstrzymania ich przez Zamawiającego, nie podjął ich w ciągu kolejnych 7 dni od chwili otrzymania dyspozycji o ich w</w:t>
      </w:r>
      <w:r w:rsidR="008908AF" w:rsidRPr="007B12A2">
        <w:rPr>
          <w:rFonts w:ascii="Tahoma" w:hAnsi="Tahoma" w:cs="Tahoma"/>
          <w:sz w:val="18"/>
          <w:szCs w:val="18"/>
        </w:rPr>
        <w:t>znowienia;</w:t>
      </w:r>
    </w:p>
    <w:p w14:paraId="4996B55E" w14:textId="5AF99CB9" w:rsidR="00092249" w:rsidRPr="007B12A2" w:rsidRDefault="00092249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</w:t>
      </w:r>
      <w:r w:rsidR="003E0443">
        <w:rPr>
          <w:rFonts w:ascii="Tahoma" w:hAnsi="Tahoma" w:cs="Tahoma"/>
          <w:sz w:val="18"/>
          <w:szCs w:val="18"/>
        </w:rPr>
        <w:t>wykon</w:t>
      </w:r>
      <w:r w:rsidR="00020AD4">
        <w:rPr>
          <w:rFonts w:ascii="Tahoma" w:hAnsi="Tahoma" w:cs="Tahoma"/>
          <w:sz w:val="18"/>
          <w:szCs w:val="18"/>
        </w:rPr>
        <w:t>yw</w:t>
      </w:r>
      <w:r w:rsidR="003E0443">
        <w:rPr>
          <w:rFonts w:ascii="Tahoma" w:hAnsi="Tahoma" w:cs="Tahoma"/>
          <w:sz w:val="18"/>
          <w:szCs w:val="18"/>
        </w:rPr>
        <w:t>ał</w:t>
      </w:r>
      <w:r w:rsidRPr="007B12A2">
        <w:rPr>
          <w:rFonts w:ascii="Tahoma" w:hAnsi="Tahoma" w:cs="Tahoma"/>
          <w:sz w:val="18"/>
          <w:szCs w:val="18"/>
        </w:rPr>
        <w:t xml:space="preserve"> przedmiot umowy </w:t>
      </w:r>
      <w:r w:rsidR="00020AD4">
        <w:rPr>
          <w:rFonts w:ascii="Tahoma" w:hAnsi="Tahoma" w:cs="Tahoma"/>
          <w:sz w:val="18"/>
          <w:szCs w:val="18"/>
        </w:rPr>
        <w:t xml:space="preserve">(zlecenie) </w:t>
      </w:r>
      <w:r w:rsidRPr="007B12A2">
        <w:rPr>
          <w:rFonts w:ascii="Tahoma" w:hAnsi="Tahoma" w:cs="Tahoma"/>
          <w:sz w:val="18"/>
          <w:szCs w:val="18"/>
        </w:rPr>
        <w:t xml:space="preserve">wadliwie lub niezgodnie z postanowieniami Umowy i nie </w:t>
      </w:r>
      <w:r w:rsidR="00020AD4">
        <w:rPr>
          <w:rFonts w:ascii="Tahoma" w:hAnsi="Tahoma" w:cs="Tahoma"/>
          <w:sz w:val="18"/>
          <w:szCs w:val="18"/>
        </w:rPr>
        <w:t xml:space="preserve">zmienił sposobu </w:t>
      </w:r>
      <w:r w:rsidR="003E0443">
        <w:rPr>
          <w:rFonts w:ascii="Tahoma" w:hAnsi="Tahoma" w:cs="Tahoma"/>
          <w:sz w:val="18"/>
          <w:szCs w:val="18"/>
        </w:rPr>
        <w:t>wykon</w:t>
      </w:r>
      <w:r w:rsidR="00020AD4">
        <w:rPr>
          <w:rFonts w:ascii="Tahoma" w:hAnsi="Tahoma" w:cs="Tahoma"/>
          <w:sz w:val="18"/>
          <w:szCs w:val="18"/>
        </w:rPr>
        <w:t>ywania pomimo otrzymania</w:t>
      </w:r>
      <w:r w:rsidRPr="007B12A2">
        <w:rPr>
          <w:rFonts w:ascii="Tahoma" w:hAnsi="Tahoma" w:cs="Tahoma"/>
          <w:sz w:val="18"/>
          <w:szCs w:val="18"/>
        </w:rPr>
        <w:t xml:space="preserve"> </w:t>
      </w:r>
      <w:r w:rsidR="00020AD4" w:rsidRPr="007B12A2">
        <w:rPr>
          <w:rFonts w:ascii="Tahoma" w:hAnsi="Tahoma" w:cs="Tahoma"/>
          <w:sz w:val="18"/>
          <w:szCs w:val="18"/>
        </w:rPr>
        <w:t>polece</w:t>
      </w:r>
      <w:r w:rsidR="00020AD4">
        <w:rPr>
          <w:rFonts w:ascii="Tahoma" w:hAnsi="Tahoma" w:cs="Tahoma"/>
          <w:sz w:val="18"/>
          <w:szCs w:val="18"/>
        </w:rPr>
        <w:t>nia</w:t>
      </w:r>
      <w:r w:rsidR="00020AD4" w:rsidRPr="007B12A2">
        <w:rPr>
          <w:rFonts w:ascii="Tahoma" w:hAnsi="Tahoma" w:cs="Tahoma"/>
          <w:sz w:val="18"/>
          <w:szCs w:val="18"/>
        </w:rPr>
        <w:t xml:space="preserve"> </w:t>
      </w:r>
      <w:r w:rsidRPr="007B12A2">
        <w:rPr>
          <w:rFonts w:ascii="Tahoma" w:hAnsi="Tahoma" w:cs="Tahoma"/>
          <w:sz w:val="18"/>
          <w:szCs w:val="18"/>
        </w:rPr>
        <w:t xml:space="preserve">Zamawiającego </w:t>
      </w:r>
      <w:r w:rsidR="00020AD4" w:rsidRPr="007B12A2">
        <w:rPr>
          <w:rFonts w:ascii="Tahoma" w:hAnsi="Tahoma" w:cs="Tahoma"/>
          <w:sz w:val="18"/>
          <w:szCs w:val="18"/>
        </w:rPr>
        <w:t>dotycząc</w:t>
      </w:r>
      <w:r w:rsidR="00020AD4">
        <w:rPr>
          <w:rFonts w:ascii="Tahoma" w:hAnsi="Tahoma" w:cs="Tahoma"/>
          <w:sz w:val="18"/>
          <w:szCs w:val="18"/>
        </w:rPr>
        <w:t xml:space="preserve">ego zmian </w:t>
      </w:r>
      <w:r w:rsidRPr="007B12A2">
        <w:rPr>
          <w:rFonts w:ascii="Tahoma" w:hAnsi="Tahoma" w:cs="Tahoma"/>
          <w:sz w:val="18"/>
          <w:szCs w:val="18"/>
        </w:rPr>
        <w:t>sposobu wykonania prac wskazanych przez Zamawiającego</w:t>
      </w:r>
      <w:r w:rsidR="008908AF" w:rsidRPr="007B12A2">
        <w:rPr>
          <w:rFonts w:ascii="Tahoma" w:hAnsi="Tahoma" w:cs="Tahoma"/>
          <w:sz w:val="18"/>
          <w:szCs w:val="18"/>
        </w:rPr>
        <w:t>;</w:t>
      </w:r>
    </w:p>
    <w:p w14:paraId="35B8ADEB" w14:textId="77777777" w:rsidR="008908AF" w:rsidRPr="007B12A2" w:rsidRDefault="008908AF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wszczęte zostanie postępowanie zmierzające do likwidacji Wykonawcy;</w:t>
      </w:r>
    </w:p>
    <w:p w14:paraId="08F4D0E3" w14:textId="77777777" w:rsidR="008908AF" w:rsidRPr="007B12A2" w:rsidRDefault="008908AF" w:rsidP="007B12A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zostanie dokonane, w wyniku postępowania egzekucyjnego, zajęcie całości lub części majątku Wykonawcy uniemożliwiające wykonanie przedmiotu umowy;</w:t>
      </w:r>
    </w:p>
    <w:p w14:paraId="32FE5701" w14:textId="77777777" w:rsidR="00092249" w:rsidRPr="00211634" w:rsidRDefault="00092249" w:rsidP="008B4FBF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211634">
        <w:rPr>
          <w:rFonts w:ascii="Tahoma" w:hAnsi="Tahoma" w:cs="Tahoma"/>
          <w:sz w:val="18"/>
          <w:szCs w:val="18"/>
        </w:rPr>
        <w:t xml:space="preserve">W przypadku odstąpienia od Umowy Wykonawcę obciąża obowiązek dokonania wszelkich czynności zmierzających do jej zakończenia, w szczególności: </w:t>
      </w:r>
    </w:p>
    <w:p w14:paraId="625C803A" w14:textId="77777777" w:rsidR="00092249" w:rsidRPr="00092249" w:rsidRDefault="00092249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Wykonawca zabezpieczy przerwane prace w zakresie wskazanym przez Zamawiającego na koszt Strony, z której powodu nastąpiło odstąpienie od umowy</w:t>
      </w:r>
      <w:r w:rsidR="007B12A2">
        <w:rPr>
          <w:rFonts w:ascii="Tahoma" w:hAnsi="Tahoma" w:cs="Tahoma"/>
          <w:sz w:val="18"/>
          <w:szCs w:val="18"/>
        </w:rPr>
        <w:t>;</w:t>
      </w:r>
    </w:p>
    <w:p w14:paraId="11B01A1F" w14:textId="77777777" w:rsidR="00092249" w:rsidRPr="00092249" w:rsidRDefault="00092249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Wykonawca sporządzi zestawienie zawierające wykaz i określenie stopnia zaawansowania wykonanych prac wraz z zestawieniem ich wartości i przedłoży je </w:t>
      </w:r>
      <w:r w:rsidR="00211634">
        <w:rPr>
          <w:rFonts w:ascii="Tahoma" w:hAnsi="Tahoma" w:cs="Tahoma"/>
          <w:sz w:val="18"/>
          <w:szCs w:val="18"/>
        </w:rPr>
        <w:t xml:space="preserve">Zamawiającemu </w:t>
      </w:r>
      <w:r w:rsidRPr="00092249">
        <w:rPr>
          <w:rFonts w:ascii="Tahoma" w:hAnsi="Tahoma" w:cs="Tahoma"/>
          <w:sz w:val="18"/>
          <w:szCs w:val="18"/>
        </w:rPr>
        <w:t>celem oceny i ewentualnego potwierdzenia;</w:t>
      </w:r>
    </w:p>
    <w:p w14:paraId="2BE6E411" w14:textId="77777777" w:rsidR="00092249" w:rsidRPr="00092249" w:rsidRDefault="00092249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 terminie 7 dni od daty przedłożenia zestawienia, o którym mowa wyżej </w:t>
      </w:r>
      <w:r w:rsidR="00211634">
        <w:rPr>
          <w:rFonts w:ascii="Tahoma" w:hAnsi="Tahoma" w:cs="Tahoma"/>
          <w:sz w:val="18"/>
          <w:szCs w:val="18"/>
        </w:rPr>
        <w:t>Zamawiający</w:t>
      </w:r>
      <w:r w:rsidRPr="00092249">
        <w:rPr>
          <w:rFonts w:ascii="Tahoma" w:hAnsi="Tahoma" w:cs="Tahoma"/>
          <w:sz w:val="18"/>
          <w:szCs w:val="18"/>
        </w:rPr>
        <w:t xml:space="preserve"> przy udziale Wykonawcy dokona sprawdzenia zgodności zestawienia ze stanem faktycznym i sporządzi wspólnie z Wykonawcą szczegółowy protokół inwentaryzacji wraz z oszacowaniem należnego Wykonawcy </w:t>
      </w:r>
      <w:r w:rsidRPr="00092249">
        <w:rPr>
          <w:rFonts w:ascii="Tahoma" w:hAnsi="Tahoma" w:cs="Tahoma"/>
          <w:sz w:val="18"/>
          <w:szCs w:val="18"/>
        </w:rPr>
        <w:lastRenderedPageBreak/>
        <w:t>wynagrodzenia za zinwentaryzowane prace. W przypadku niewykonania powyższych zobowiązań przez Wykonawcę Zamawiającemu przysługuje prawo dokonania powyższych czynności samodzielnie.</w:t>
      </w:r>
    </w:p>
    <w:p w14:paraId="53C81A9E" w14:textId="77777777" w:rsidR="00092249" w:rsidRPr="00211634" w:rsidRDefault="00211634" w:rsidP="008B4FBF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11634">
        <w:rPr>
          <w:rFonts w:ascii="Tahoma" w:hAnsi="Tahoma" w:cs="Tahoma"/>
          <w:sz w:val="18"/>
          <w:szCs w:val="18"/>
        </w:rPr>
        <w:t>Zamawiający wzywa Wykonawcę</w:t>
      </w:r>
      <w:r w:rsidR="00092249" w:rsidRPr="00211634">
        <w:rPr>
          <w:rFonts w:ascii="Tahoma" w:hAnsi="Tahoma" w:cs="Tahoma"/>
          <w:sz w:val="18"/>
          <w:szCs w:val="18"/>
        </w:rPr>
        <w:t xml:space="preserve"> do udziału w inwentaryzacji wykonanych prac, a w przypadku odmowy udziału lub niestawiennictwa w wyznaczonym terminie dokonuje inwentaryzacji samodzielnie oraz dokonuje oceny wykonania robót pod kątem ilościowym a także jakościowym.</w:t>
      </w:r>
    </w:p>
    <w:p w14:paraId="3EB21350" w14:textId="77777777" w:rsidR="00092249" w:rsidRPr="00FD1CD5" w:rsidRDefault="00092249" w:rsidP="008B4FB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092249">
        <w:rPr>
          <w:rFonts w:ascii="Tahoma" w:hAnsi="Tahoma" w:cs="Tahoma"/>
          <w:sz w:val="18"/>
          <w:szCs w:val="18"/>
        </w:rPr>
        <w:t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14:paraId="2D278C54" w14:textId="5A9CDF4D" w:rsidR="003A41B5" w:rsidRPr="00AA4265" w:rsidRDefault="003A41B5" w:rsidP="008B4FB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Przesłanka do odstąpienia od umowy, określona w ust. 2 pkt 1 </w:t>
      </w:r>
      <w:r w:rsidR="008A7202">
        <w:rPr>
          <w:rFonts w:ascii="Tahoma" w:hAnsi="Tahoma" w:cs="Tahoma"/>
          <w:sz w:val="18"/>
          <w:szCs w:val="18"/>
        </w:rPr>
        <w:t>- 4</w:t>
      </w:r>
      <w:r>
        <w:rPr>
          <w:rFonts w:ascii="Tahoma" w:hAnsi="Tahoma" w:cs="Tahoma"/>
          <w:sz w:val="18"/>
          <w:szCs w:val="18"/>
        </w:rPr>
        <w:t xml:space="preserve">, znajduje zastosowanie zarówno do </w:t>
      </w:r>
      <w:r w:rsidR="008A7202">
        <w:rPr>
          <w:rFonts w:ascii="Tahoma" w:hAnsi="Tahoma" w:cs="Tahoma"/>
          <w:sz w:val="18"/>
          <w:szCs w:val="18"/>
        </w:rPr>
        <w:t xml:space="preserve">rozwiązania umowy albo </w:t>
      </w:r>
      <w:r>
        <w:rPr>
          <w:rFonts w:ascii="Tahoma" w:hAnsi="Tahoma" w:cs="Tahoma"/>
          <w:sz w:val="18"/>
          <w:szCs w:val="18"/>
        </w:rPr>
        <w:t>odstąpienia od umowy w całości lub w części (w zakresie niezrealizowanych zleceń)</w:t>
      </w:r>
      <w:r w:rsidR="008A7202">
        <w:rPr>
          <w:rFonts w:ascii="Tahoma" w:hAnsi="Tahoma" w:cs="Tahoma"/>
          <w:sz w:val="18"/>
          <w:szCs w:val="18"/>
        </w:rPr>
        <w:t xml:space="preserve"> jak i do odstąpienia od poszczególnych zleceń</w:t>
      </w:r>
      <w:r>
        <w:rPr>
          <w:rFonts w:ascii="Tahoma" w:hAnsi="Tahoma" w:cs="Tahoma"/>
          <w:sz w:val="18"/>
          <w:szCs w:val="18"/>
        </w:rPr>
        <w:t>, z tym zastrzeżeniem, że Zamawiający może</w:t>
      </w:r>
      <w:r w:rsidR="008A7202">
        <w:rPr>
          <w:rFonts w:ascii="Tahoma" w:hAnsi="Tahoma" w:cs="Tahoma"/>
          <w:sz w:val="18"/>
          <w:szCs w:val="18"/>
        </w:rPr>
        <w:t xml:space="preserve"> rozwiązać umowę albo</w:t>
      </w:r>
      <w:r>
        <w:rPr>
          <w:rFonts w:ascii="Tahoma" w:hAnsi="Tahoma" w:cs="Tahoma"/>
          <w:sz w:val="18"/>
          <w:szCs w:val="18"/>
        </w:rPr>
        <w:t xml:space="preserve"> odstąpić od umowy w całości lub części w przypadku co najmniej </w:t>
      </w:r>
      <w:r w:rsidR="008A7202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krotnego wystąpienia przesłanki, określonej w ust. 2 pkt </w:t>
      </w:r>
      <w:r w:rsidR="008A7202">
        <w:rPr>
          <w:rFonts w:ascii="Tahoma" w:hAnsi="Tahoma" w:cs="Tahoma"/>
          <w:sz w:val="18"/>
          <w:szCs w:val="18"/>
        </w:rPr>
        <w:t>1-4 w stosunku do poszczególnych zleceń, w okresie obowiązywania umowy</w:t>
      </w:r>
      <w:r>
        <w:rPr>
          <w:rFonts w:ascii="Tahoma" w:hAnsi="Tahoma" w:cs="Tahoma"/>
          <w:sz w:val="18"/>
          <w:szCs w:val="18"/>
        </w:rPr>
        <w:t xml:space="preserve">.  </w:t>
      </w:r>
    </w:p>
    <w:p w14:paraId="509BBDD3" w14:textId="77777777" w:rsidR="00AA4265" w:rsidRDefault="00AA4265" w:rsidP="00AA4265">
      <w:pPr>
        <w:jc w:val="both"/>
        <w:rPr>
          <w:rFonts w:ascii="Calibri" w:hAnsi="Calibri" w:cs="Calibri"/>
          <w:sz w:val="22"/>
          <w:szCs w:val="22"/>
        </w:rPr>
      </w:pPr>
    </w:p>
    <w:p w14:paraId="01CE38B9" w14:textId="77777777" w:rsidR="001C6BE7" w:rsidRPr="007D588D" w:rsidRDefault="001C6BE7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5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092249">
        <w:rPr>
          <w:rFonts w:ascii="Tahoma" w:hAnsi="Tahoma" w:cs="Tahoma"/>
          <w:b/>
          <w:bCs/>
          <w:sz w:val="18"/>
          <w:szCs w:val="18"/>
        </w:rPr>
        <w:t>Zmiany umowy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5F62C85A" w14:textId="77777777" w:rsidR="007B12A2" w:rsidRPr="007B12A2" w:rsidRDefault="007B12A2" w:rsidP="007B12A2">
      <w:pPr>
        <w:pStyle w:val="Akapitzlist"/>
        <w:numPr>
          <w:ilvl w:val="0"/>
          <w:numId w:val="37"/>
        </w:numPr>
        <w:rPr>
          <w:rFonts w:ascii="Tahoma" w:hAnsi="Tahoma"/>
          <w:b/>
          <w:sz w:val="18"/>
        </w:rPr>
      </w:pPr>
      <w:r w:rsidRPr="007B12A2">
        <w:rPr>
          <w:rFonts w:ascii="Tahoma" w:hAnsi="Tahoma" w:cs="Tahoma"/>
          <w:sz w:val="18"/>
          <w:szCs w:val="18"/>
        </w:rPr>
        <w:t>Zamawiający przewiduje możliwość dokonania zmian postanowień umowy w stosunku do treści oferty, na podstawie której dokonano wyboru Wykonawcy, w poniżej opisanym zakresie i przypadkach:</w:t>
      </w:r>
    </w:p>
    <w:p w14:paraId="6BAD18E9" w14:textId="77777777" w:rsidR="007B12A2" w:rsidRPr="007B12A2" w:rsidRDefault="007B12A2" w:rsidP="007B12A2">
      <w:pPr>
        <w:numPr>
          <w:ilvl w:val="1"/>
          <w:numId w:val="19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Zmiana terminu ukończenia robót.</w:t>
      </w:r>
    </w:p>
    <w:p w14:paraId="6AA188EB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1.1.2 Zmiany spowodowane warunkami atmosferycznymi w szczególności:</w:t>
      </w:r>
    </w:p>
    <w:p w14:paraId="520E9D53" w14:textId="77777777" w:rsidR="007B12A2" w:rsidRPr="007B12A2" w:rsidRDefault="00BA6129" w:rsidP="007B12A2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Cs/>
          <w:sz w:val="18"/>
          <w:szCs w:val="18"/>
          <w:lang w:eastAsia="en-US"/>
        </w:rPr>
        <w:t>klęski żywiołowe;</w:t>
      </w:r>
    </w:p>
    <w:p w14:paraId="15B65FF5" w14:textId="77777777" w:rsidR="007B12A2" w:rsidRPr="007B12A2" w:rsidRDefault="007B12A2" w:rsidP="007B12A2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warunki atmosferyczne odbiegające od określonych w „</w:t>
      </w:r>
      <w:r>
        <w:rPr>
          <w:rFonts w:ascii="Tahoma" w:hAnsi="Tahoma" w:cs="Tahoma"/>
          <w:bCs/>
          <w:sz w:val="18"/>
          <w:szCs w:val="18"/>
          <w:lang w:eastAsia="en-US"/>
        </w:rPr>
        <w:t>OPZ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”, uniemożliwiające prowadzenie </w:t>
      </w:r>
      <w:r>
        <w:rPr>
          <w:rFonts w:ascii="Tahoma" w:hAnsi="Tahoma" w:cs="Tahoma"/>
          <w:bCs/>
          <w:sz w:val="18"/>
          <w:szCs w:val="18"/>
          <w:lang w:eastAsia="en-US"/>
        </w:rPr>
        <w:t>prac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 i </w:t>
      </w:r>
      <w:r w:rsidR="00BA6129">
        <w:rPr>
          <w:rFonts w:ascii="Tahoma" w:hAnsi="Tahoma" w:cs="Tahoma"/>
          <w:bCs/>
          <w:sz w:val="18"/>
          <w:szCs w:val="18"/>
          <w:lang w:eastAsia="en-US"/>
        </w:rPr>
        <w:t>sprawdzeń, dokonywanie odbiorów;</w:t>
      </w:r>
    </w:p>
    <w:p w14:paraId="108BF593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1.1.3 zmiany spowodowane warunkami geologicznymi, archeologicznymi lub terenowymi, w szczególności:</w:t>
      </w:r>
    </w:p>
    <w:p w14:paraId="6458CB63" w14:textId="77777777" w:rsidR="007B12A2" w:rsidRPr="007B12A2" w:rsidRDefault="007B12A2" w:rsidP="00BA6129">
      <w:pPr>
        <w:numPr>
          <w:ilvl w:val="0"/>
          <w:numId w:val="36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 razie konieczności podjęcia działań zmierzających do ograniczenia skutków zdarzenia losowego wywołanego przez czynniki zewnętrzne, którego nie można było przewidzieć z pewnością, szczególnie zagrażającego bezp</w:t>
      </w:r>
      <w:r w:rsidR="00BA6129">
        <w:rPr>
          <w:rFonts w:ascii="Tahoma" w:hAnsi="Tahoma" w:cs="Tahoma"/>
          <w:bCs/>
          <w:sz w:val="18"/>
          <w:szCs w:val="18"/>
          <w:lang w:eastAsia="en-US"/>
        </w:rPr>
        <w:t>ośrednio życiu  i zdrowiu ludzi.</w:t>
      </w:r>
    </w:p>
    <w:p w14:paraId="3D7F7DA4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1.1.4.  Zmiany będące następstwem okoliczności leżących po stronie Zamawiającego, w szczególności:</w:t>
      </w:r>
    </w:p>
    <w:p w14:paraId="5F03CCE6" w14:textId="77777777" w:rsidR="007B12A2" w:rsidRPr="007B12A2" w:rsidRDefault="007B12A2" w:rsidP="007B12A2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wstrzymanie robót przez Zamawiającego;</w:t>
      </w:r>
    </w:p>
    <w:p w14:paraId="2FD888F8" w14:textId="77777777" w:rsidR="007B12A2" w:rsidRPr="007B12A2" w:rsidRDefault="007B12A2" w:rsidP="007B12A2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konieczność usunięcia błędów lub wprowadzenia zmian w dokumentacji projektowej;</w:t>
      </w:r>
    </w:p>
    <w:p w14:paraId="210B5DC6" w14:textId="77777777" w:rsidR="007B12A2" w:rsidRPr="007B12A2" w:rsidRDefault="00BA6129" w:rsidP="007B12A2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1.1.5. I</w:t>
      </w:r>
      <w:r w:rsidR="007B12A2" w:rsidRPr="007B12A2">
        <w:rPr>
          <w:rFonts w:ascii="Tahoma" w:hAnsi="Tahoma" w:cs="Tahoma"/>
          <w:bCs/>
          <w:sz w:val="18"/>
          <w:szCs w:val="18"/>
        </w:rPr>
        <w:t>nne przyczyny zewnętrzne niezależne od Zamawiającego oraz Wykonawcy skutkujące niemożliwością prowadzenia prac lub wykonywania innych czynności przewidzianych Umową; W przypadku wystąpienia którejkolwiek z okoliczności wymienionych w pkt 1.1.2 – 1.1.5 Czas Ukończenia Robót może ulec odpowiedniemu przedłużeniu, o czas niezbędny do zakończenia wykonywania jej przedmiotu w sposób należyty, nie dłużej jednak niż o okres trwania tych okoliczności.</w:t>
      </w:r>
    </w:p>
    <w:p w14:paraId="4C1939F0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 Zmiana sposobu spełnienia świadczenia.</w:t>
      </w:r>
    </w:p>
    <w:p w14:paraId="7ED09130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1.2.1 zmiany technologiczne spowodowane w szczególności następującymi okolicznościami:</w:t>
      </w:r>
    </w:p>
    <w:p w14:paraId="225ED8F3" w14:textId="77777777" w:rsidR="007B12A2" w:rsidRPr="00D67C05" w:rsidRDefault="007B12A2" w:rsidP="00D67C05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 xml:space="preserve">niedostępność na rynku materiałów lub urządzeń wskazanych w dokumentacji projektowej lub </w:t>
      </w:r>
      <w:r w:rsidR="00BA6129" w:rsidRPr="00D67C05">
        <w:rPr>
          <w:rFonts w:ascii="Tahoma" w:hAnsi="Tahoma" w:cs="Tahoma"/>
          <w:bCs/>
          <w:sz w:val="18"/>
          <w:szCs w:val="18"/>
        </w:rPr>
        <w:t>opisie przedmiotu zamówienia</w:t>
      </w:r>
      <w:r w:rsidRPr="00D67C05">
        <w:rPr>
          <w:rFonts w:ascii="Tahoma" w:hAnsi="Tahoma" w:cs="Tahoma"/>
          <w:bCs/>
          <w:sz w:val="18"/>
          <w:szCs w:val="18"/>
        </w:rPr>
        <w:t xml:space="preserve"> spowodowana zaprzestaniem produkcji lub wycofaniem z rynku tych materi</w:t>
      </w:r>
      <w:r w:rsidR="00BA6129" w:rsidRPr="00D67C05">
        <w:rPr>
          <w:rFonts w:ascii="Tahoma" w:hAnsi="Tahoma" w:cs="Tahoma"/>
          <w:bCs/>
          <w:sz w:val="18"/>
          <w:szCs w:val="18"/>
        </w:rPr>
        <w:t>ałów lub urządzeń;</w:t>
      </w:r>
    </w:p>
    <w:p w14:paraId="2BB59528" w14:textId="77777777" w:rsidR="007B12A2" w:rsidRPr="00D67C05" w:rsidRDefault="007B12A2" w:rsidP="00D67C05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na rynku materiałów lub urządzeń nowszej generacji pozwalających na zaoszczędzenie kosztów realizacji przedmiotu umowy lub kosztów eksploatacji wykonanego przedmiotu umowy, lub umożliwiające uzyskanie lepszej jakości r</w:t>
      </w:r>
      <w:r w:rsidR="00BA6129" w:rsidRPr="00D67C05">
        <w:rPr>
          <w:rFonts w:ascii="Tahoma" w:hAnsi="Tahoma" w:cs="Tahoma"/>
          <w:bCs/>
          <w:sz w:val="18"/>
          <w:szCs w:val="18"/>
        </w:rPr>
        <w:t>obót;</w:t>
      </w:r>
    </w:p>
    <w:p w14:paraId="7027DFD1" w14:textId="77777777" w:rsidR="007B12A2" w:rsidRPr="00D67C05" w:rsidRDefault="007B12A2" w:rsidP="00D67C05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nowszej technologii wykonania zaprojektowanych robót pozwalającej na zaoszczędzenie czasu realizacji inwestycji lub kosztów wykonywanych prac, jak również kosztów eksploata</w:t>
      </w:r>
      <w:r w:rsidR="00BA6129" w:rsidRPr="00D67C05">
        <w:rPr>
          <w:rFonts w:ascii="Tahoma" w:hAnsi="Tahoma" w:cs="Tahoma"/>
          <w:bCs/>
          <w:sz w:val="18"/>
          <w:szCs w:val="18"/>
        </w:rPr>
        <w:t>cji wykonanego przedmiotu umowy;</w:t>
      </w:r>
    </w:p>
    <w:p w14:paraId="44C24F49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W przypadku wystąpienia którejkolwiek z okoliczności wymienionych w pkt 1.2.1 możliwa jest w szczególności zmiana sposobu wykonania, materiałów i technologii robót, jak również zmiany lokalizacji budowanych urządzeń. Zamawiający przewiduje w takiej sytuacji zmianę wynagrodzenia odpowiednio do zmian zaistniałych w trakcie realizacji zamówienia. Rozliczenie robót nastąpi wtedy metodą powykonawczą z zastosowaniem stawek przyjętych do wyceny robót w ofercie wykonawcy.</w:t>
      </w:r>
    </w:p>
    <w:p w14:paraId="6D686ED2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1.3. Pozostałe zmiany spowodowane następującymi okolicznościami:</w:t>
      </w:r>
    </w:p>
    <w:p w14:paraId="5A705D2F" w14:textId="77777777" w:rsidR="007B12A2" w:rsidRPr="00D67C05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siła wyższa uniemożliwiająca wykonanie przedmiotu umowy zgodnie z SIWZ;</w:t>
      </w:r>
    </w:p>
    <w:p w14:paraId="23B3A752" w14:textId="77777777" w:rsidR="007B12A2" w:rsidRPr="00D67C05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rezygnacja przez Zamawiającego z realizac</w:t>
      </w:r>
      <w:r w:rsidR="00D67C05">
        <w:rPr>
          <w:rFonts w:ascii="Tahoma" w:hAnsi="Tahoma" w:cs="Tahoma"/>
          <w:bCs/>
          <w:sz w:val="18"/>
          <w:szCs w:val="18"/>
        </w:rPr>
        <w:t>ji części przedmiotu umowy;</w:t>
      </w:r>
    </w:p>
    <w:p w14:paraId="3E26C710" w14:textId="77777777" w:rsidR="008F61AF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 xml:space="preserve">kolizja z planowanymi lub równolegle prowadzonymi przez inne podmioty inwestycjami. W takim przypadku zmiany w umowie zostaną ograniczone do zmian koniecznych powodujących uniknięcie lub usunięcie kolizji. </w:t>
      </w:r>
    </w:p>
    <w:p w14:paraId="70AF7538" w14:textId="77777777" w:rsidR="007B12A2" w:rsidRPr="00D67C05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uzasadnione okolicznościami o których mowa w art. 357</w:t>
      </w:r>
      <w:r w:rsidRPr="00D67C05">
        <w:rPr>
          <w:rFonts w:ascii="Tahoma" w:hAnsi="Tahoma" w:cs="Tahoma"/>
          <w:bCs/>
          <w:sz w:val="18"/>
          <w:szCs w:val="18"/>
          <w:vertAlign w:val="superscript"/>
        </w:rPr>
        <w:t>1</w:t>
      </w:r>
      <w:r w:rsidR="00D67C05">
        <w:rPr>
          <w:rFonts w:ascii="Tahoma" w:hAnsi="Tahoma" w:cs="Tahoma"/>
          <w:bCs/>
          <w:sz w:val="18"/>
          <w:szCs w:val="18"/>
        </w:rPr>
        <w:t xml:space="preserve"> Kodeksu cywilnego;</w:t>
      </w:r>
    </w:p>
    <w:p w14:paraId="1630DF54" w14:textId="77777777" w:rsidR="007B12A2" w:rsidRPr="00D67C05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gdy zaistnieje inna okoliczność prawna, ekonomiczna lub techniczna, skutkująca niemożliwością wykonania lub należytego</w:t>
      </w:r>
      <w:r w:rsidR="00D67C05">
        <w:rPr>
          <w:rFonts w:ascii="Tahoma" w:hAnsi="Tahoma" w:cs="Tahoma"/>
          <w:bCs/>
          <w:sz w:val="18"/>
          <w:szCs w:val="18"/>
        </w:rPr>
        <w:t xml:space="preserve"> wykonania umowy zgodnie z SIWZ;</w:t>
      </w:r>
    </w:p>
    <w:p w14:paraId="6BF46843" w14:textId="77777777" w:rsidR="007B12A2" w:rsidRPr="00D67C05" w:rsidRDefault="007B12A2" w:rsidP="00D67C05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prowadzące do likwidacji oczywistych omyłek pisarskic</w:t>
      </w:r>
      <w:r w:rsidR="00D67C05">
        <w:rPr>
          <w:rFonts w:ascii="Tahoma" w:hAnsi="Tahoma" w:cs="Tahoma"/>
          <w:bCs/>
          <w:sz w:val="18"/>
          <w:szCs w:val="18"/>
        </w:rPr>
        <w:t>h i rachunkowych w treści umowy.</w:t>
      </w:r>
    </w:p>
    <w:p w14:paraId="1A50CEE0" w14:textId="77777777" w:rsidR="007B12A2" w:rsidRPr="007B12A2" w:rsidRDefault="007B12A2" w:rsidP="00D67C05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lastRenderedPageBreak/>
        <w:t xml:space="preserve">W przypadku wystąpienia którejkolwiek z okoliczności wymienionych w pkt 1.3 , możliwa jest w szczególności zmiana sposobu wykonania, materiałów i technologii robót, jak również zmiany lokalizacji budowanych urządzeń. W przypadku </w:t>
      </w:r>
      <w:proofErr w:type="spellStart"/>
      <w:r w:rsidRPr="007B12A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7B12A2">
        <w:rPr>
          <w:rFonts w:ascii="Tahoma" w:hAnsi="Tahoma" w:cs="Tahoma"/>
          <w:bCs/>
          <w:sz w:val="18"/>
          <w:szCs w:val="18"/>
        </w:rPr>
        <w:t>. d zmiany mogą dotyczyć zakresu wykonywanych prac, zmian dokumentacji i zmniejszenia wynagrodzenia o kwoty odpowiadające cenie robót, z których Zamawiający rezygnuje. Wszystkie powyższe postanowienia w punktach 1.1, 1.2. i 1.3 stanowią katalog zmian na które Zamawiający może wyrazić zgodę. Nie stanowią jednocześnie zobowiązania do wyrażenia takiej zgody i nie rodzą żadnego roszczenia w stosunku do Zamawiającego.</w:t>
      </w:r>
    </w:p>
    <w:p w14:paraId="291D16A8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 Zmiana osób i podmiotów</w:t>
      </w:r>
      <w:r w:rsidR="00D67C05">
        <w:rPr>
          <w:rFonts w:ascii="Tahoma" w:hAnsi="Tahoma" w:cs="Tahoma"/>
          <w:bCs/>
          <w:sz w:val="18"/>
          <w:szCs w:val="18"/>
        </w:rPr>
        <w:t>.</w:t>
      </w:r>
    </w:p>
    <w:p w14:paraId="5BFAF61C" w14:textId="77777777" w:rsidR="007B12A2" w:rsidRPr="007B12A2" w:rsidRDefault="007B12A2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1.4.1. Zmiany osób i podmiotów zdolnych do wykonania zamówienia, w przypadku zdarzeń losowych niezależnych od Wykonawcy, na uzasadnione wystąpienie wykonawcy,</w:t>
      </w:r>
    </w:p>
    <w:p w14:paraId="45C06A29" w14:textId="77777777" w:rsidR="007B12A2" w:rsidRPr="007B12A2" w:rsidRDefault="00D67C05" w:rsidP="007B12A2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1.4.2</w:t>
      </w:r>
      <w:r w:rsidR="007B12A2" w:rsidRPr="007B12A2">
        <w:rPr>
          <w:rFonts w:ascii="Tahoma" w:hAnsi="Tahoma" w:cs="Tahoma"/>
          <w:bCs/>
          <w:sz w:val="18"/>
          <w:szCs w:val="18"/>
        </w:rPr>
        <w:t>. Zamawiający, na pisemny wniosek Wykonawcy, dopuszcza zmianę podwykonawcy lub rezygnacje z udziału podwykonawcy przy realizacji przedmiotu umowy. Zmiana może nastąpić wyłącznie po przedstawieniu przez Wykonawcę oświadczenia podwykonawcy o jego rezygnacji z udziału w realizacji przedmiotu umowy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14:paraId="01B58682" w14:textId="77777777" w:rsidR="007B12A2" w:rsidRPr="00D67C05" w:rsidRDefault="007B12A2" w:rsidP="00D67C05">
      <w:pPr>
        <w:pStyle w:val="Akapitzlist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Warunkiem wprowadzenia zmian zawartej umowy jest sporządzenie pod</w:t>
      </w:r>
      <w:r w:rsidR="00D67C05" w:rsidRPr="00D67C05">
        <w:rPr>
          <w:rFonts w:ascii="Tahoma" w:hAnsi="Tahoma" w:cs="Tahoma"/>
          <w:sz w:val="18"/>
          <w:szCs w:val="18"/>
        </w:rPr>
        <w:t xml:space="preserve">pisanego przez Strony Protokołu </w:t>
      </w:r>
      <w:r w:rsidRPr="00D67C05">
        <w:rPr>
          <w:rFonts w:ascii="Tahoma" w:hAnsi="Tahoma" w:cs="Tahoma"/>
          <w:sz w:val="18"/>
          <w:szCs w:val="18"/>
        </w:rPr>
        <w:t>konieczności określającego przyczyny zmiany oraz potwierdzającego wystąpienie (odpowiednio) co najmniej jednej z okoliczności wymienionych w niniejszym paragrafie. Protokół konieczności będzie załącznikiem do aneksu.</w:t>
      </w:r>
    </w:p>
    <w:p w14:paraId="2BF5D403" w14:textId="77777777" w:rsidR="007B12A2" w:rsidRPr="00D67C05" w:rsidRDefault="007B12A2" w:rsidP="00D67C05">
      <w:pPr>
        <w:pStyle w:val="Akapitzlist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 xml:space="preserve">Zmiany umowy mogą być dokonane również w przypadku zaistnienia okoliczności wskazanych w art. 144 ust. 1 pkt 2-6 ustawy </w:t>
      </w:r>
      <w:proofErr w:type="spellStart"/>
      <w:r w:rsidRPr="00D67C05">
        <w:rPr>
          <w:rFonts w:ascii="Tahoma" w:hAnsi="Tahoma" w:cs="Tahoma"/>
          <w:sz w:val="18"/>
          <w:szCs w:val="18"/>
        </w:rPr>
        <w:t>Pzp</w:t>
      </w:r>
      <w:proofErr w:type="spellEnd"/>
      <w:r w:rsidRPr="00D67C05">
        <w:rPr>
          <w:rFonts w:ascii="Tahoma" w:hAnsi="Tahoma" w:cs="Tahoma"/>
          <w:sz w:val="18"/>
          <w:szCs w:val="18"/>
        </w:rPr>
        <w:t>.</w:t>
      </w:r>
    </w:p>
    <w:p w14:paraId="10D34612" w14:textId="77777777" w:rsidR="00D67C05" w:rsidRDefault="001C6BE7" w:rsidP="00D67C0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6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313D9F">
        <w:rPr>
          <w:rFonts w:ascii="Tahoma" w:hAnsi="Tahoma" w:cs="Tahoma"/>
          <w:b/>
          <w:bCs/>
          <w:sz w:val="18"/>
          <w:szCs w:val="18"/>
        </w:rPr>
        <w:t>Postanowienia końcowe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1433D5E4" w14:textId="77777777" w:rsidR="00313D9F" w:rsidRPr="00D67C05" w:rsidRDefault="00313D9F" w:rsidP="00D67C0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 xml:space="preserve">Wszelkie zmiany treści umowy mogą być dokonywane pod rygorem nieważności wyłącznie w formie pisemnego aneksu. </w:t>
      </w:r>
    </w:p>
    <w:p w14:paraId="23A14BE5" w14:textId="77777777" w:rsidR="00313D9F" w:rsidRPr="00D67C05" w:rsidRDefault="00313D9F" w:rsidP="00D67C05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14:paraId="7DE94F47" w14:textId="77777777" w:rsidR="00313D9F" w:rsidRPr="00D67C05" w:rsidRDefault="00313D9F" w:rsidP="00D67C05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Calibri"/>
          <w:sz w:val="18"/>
          <w:szCs w:val="22"/>
          <w:lang w:eastAsia="en-US"/>
        </w:rPr>
      </w:pPr>
      <w:r w:rsidRPr="00D67C05">
        <w:rPr>
          <w:rFonts w:ascii="Tahoma" w:hAnsi="Tahoma" w:cs="Calibri"/>
          <w:sz w:val="18"/>
          <w:szCs w:val="22"/>
          <w:lang w:eastAsia="en-US"/>
        </w:rPr>
        <w:t>Spory wynikające z realizacji niniejszej umowy lub z nią związane będą rozstrzygnięte przez sądy cywilne właściwe miejscowo dla siedziby Zamawiającego.</w:t>
      </w:r>
    </w:p>
    <w:p w14:paraId="7A9354BF" w14:textId="77777777" w:rsidR="00C95FB5" w:rsidRPr="00D67C05" w:rsidRDefault="00313D9F" w:rsidP="00AA4265">
      <w:pPr>
        <w:pStyle w:val="Akapitzlist"/>
        <w:numPr>
          <w:ilvl w:val="0"/>
          <w:numId w:val="45"/>
        </w:numPr>
        <w:tabs>
          <w:tab w:val="left" w:pos="45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  <w:lang w:eastAsia="en-US"/>
        </w:rPr>
        <w:t xml:space="preserve">W sprawach nieuregulowanych niniejszą umową mają zastosowanie przepisy ustawy Prawo zamówień publicznych, Kodeksu cywilnego. </w:t>
      </w:r>
    </w:p>
    <w:p w14:paraId="01270A44" w14:textId="46E70F2E" w:rsidR="00C95FB5" w:rsidRDefault="00C95FB5" w:rsidP="00C95FB5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</w:t>
      </w:r>
      <w:r w:rsidR="00A10676">
        <w:rPr>
          <w:rFonts w:ascii="Tahoma" w:hAnsi="Tahoma" w:cs="Tahoma"/>
          <w:b/>
          <w:bCs/>
          <w:sz w:val="18"/>
          <w:szCs w:val="18"/>
        </w:rPr>
        <w:t>7</w:t>
      </w:r>
      <w:r w:rsidR="00AA426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313D9F">
        <w:rPr>
          <w:rFonts w:ascii="Tahoma" w:hAnsi="Tahoma" w:cs="Tahoma"/>
          <w:b/>
          <w:bCs/>
          <w:sz w:val="18"/>
          <w:szCs w:val="18"/>
        </w:rPr>
        <w:t>Dostęp do informacji publicznej</w:t>
      </w:r>
      <w:r w:rsidR="005D4570">
        <w:rPr>
          <w:rFonts w:ascii="Tahoma" w:hAnsi="Tahoma" w:cs="Tahoma"/>
          <w:b/>
          <w:bCs/>
          <w:sz w:val="18"/>
          <w:szCs w:val="18"/>
        </w:rPr>
        <w:t>, RODO</w:t>
      </w:r>
      <w:r w:rsidR="00AA4265">
        <w:rPr>
          <w:rFonts w:ascii="Tahoma" w:hAnsi="Tahoma" w:cs="Tahoma"/>
          <w:b/>
          <w:bCs/>
          <w:sz w:val="18"/>
          <w:szCs w:val="18"/>
        </w:rPr>
        <w:t>.</w:t>
      </w:r>
    </w:p>
    <w:p w14:paraId="51C19550" w14:textId="77777777" w:rsidR="00313D9F" w:rsidRPr="00313D9F" w:rsidRDefault="00313D9F" w:rsidP="00313D9F">
      <w:pPr>
        <w:tabs>
          <w:tab w:val="left" w:pos="450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1.   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2016 r., poz. 1764 ze zm.), która podlega udostępnieniu w trybie przedmiotowej ustawy.</w:t>
      </w:r>
    </w:p>
    <w:p w14:paraId="0A8A0A44" w14:textId="77777777" w:rsidR="00313D9F" w:rsidRDefault="00313D9F" w:rsidP="00313D9F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2.   Ze względu na tajemnicę przedsiębiorcy udostępnieniu, o którym mowa w ust. 1, nie będą podlegały informacje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7D1A616D" w14:textId="77777777" w:rsidR="005D4570" w:rsidRPr="005D4570" w:rsidRDefault="005D4570" w:rsidP="005D4570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5D4570">
        <w:rPr>
          <w:rFonts w:ascii="Tahoma" w:hAnsi="Tahoma" w:cs="Tahoma"/>
          <w:sz w:val="18"/>
          <w:szCs w:val="18"/>
        </w:rPr>
        <w:t>3.</w:t>
      </w:r>
      <w:r w:rsidRPr="005D4570">
        <w:rPr>
          <w:rFonts w:ascii="Tahoma" w:hAnsi="Tahoma" w:cs="Tahoma"/>
          <w:sz w:val="18"/>
          <w:szCs w:val="18"/>
        </w:rPr>
        <w:tab/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E6B00C9" w14:textId="781891BF" w:rsidR="005D4570" w:rsidRDefault="005D4570" w:rsidP="005D4570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5D4570">
        <w:rPr>
          <w:rFonts w:ascii="Tahoma" w:hAnsi="Tahoma" w:cs="Tahoma"/>
          <w:sz w:val="18"/>
          <w:szCs w:val="18"/>
        </w:rPr>
        <w:t>4.</w:t>
      </w:r>
      <w:r w:rsidRPr="005D4570">
        <w:rPr>
          <w:rFonts w:ascii="Tahoma" w:hAnsi="Tahoma" w:cs="Tahoma"/>
          <w:sz w:val="18"/>
          <w:szCs w:val="18"/>
        </w:rPr>
        <w:tab/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19C5607" w14:textId="77777777" w:rsidR="005D4570" w:rsidRDefault="005D4570" w:rsidP="00D67C05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459D3E4F" w14:textId="77777777" w:rsidR="005D4570" w:rsidRDefault="005D4570" w:rsidP="00D67C05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3C6C2887" w14:textId="77777777" w:rsidR="005D4570" w:rsidRDefault="005D4570" w:rsidP="00D67C05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6CB8765E" w14:textId="77777777" w:rsidR="002D0F1E" w:rsidRPr="002D0F1E" w:rsidRDefault="002D0F1E" w:rsidP="00D67C05">
      <w:pPr>
        <w:widowControl w:val="0"/>
        <w:suppressAutoHyphens/>
        <w:jc w:val="center"/>
        <w:rPr>
          <w:rFonts w:ascii="Tahoma" w:eastAsia="Andale Sans UI" w:hAnsi="Tahoma" w:cs="Tahoma"/>
          <w:kern w:val="1"/>
          <w:sz w:val="18"/>
          <w:szCs w:val="18"/>
          <w:lang w:eastAsia="ar-SA"/>
        </w:rPr>
      </w:pPr>
      <w:r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lastRenderedPageBreak/>
        <w:t xml:space="preserve">§ </w:t>
      </w:r>
      <w:r w:rsidR="00313D9F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1</w:t>
      </w:r>
      <w:r w:rsidR="00A10676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8</w:t>
      </w:r>
      <w:r w:rsidR="00AA4265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 xml:space="preserve">. </w:t>
      </w:r>
      <w:r w:rsidR="00313D9F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Załączniki</w:t>
      </w:r>
      <w:r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.</w:t>
      </w:r>
    </w:p>
    <w:p w14:paraId="7BA1DFAB" w14:textId="77777777" w:rsidR="00313D9F" w:rsidRPr="00313D9F" w:rsidRDefault="00313D9F" w:rsidP="00313D9F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Integralną cześć umowy stanowią dokumenty:</w:t>
      </w:r>
    </w:p>
    <w:p w14:paraId="0C0E9624" w14:textId="77777777" w:rsidR="00313D9F" w:rsidRPr="00313D9F" w:rsidRDefault="00313D9F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 xml:space="preserve">Specyfikacja Istotnych Warunków Zamówienia wraz z załącznikami, w tym: </w:t>
      </w:r>
      <w:r>
        <w:rPr>
          <w:rFonts w:ascii="Tahoma" w:hAnsi="Tahoma" w:cs="Tahoma"/>
          <w:sz w:val="18"/>
          <w:szCs w:val="18"/>
        </w:rPr>
        <w:t>Opis przedmiotu zamówienia</w:t>
      </w:r>
      <w:r w:rsidRPr="00313D9F">
        <w:rPr>
          <w:rFonts w:ascii="Tahoma" w:hAnsi="Tahoma" w:cs="Tahoma"/>
          <w:sz w:val="18"/>
          <w:szCs w:val="18"/>
        </w:rPr>
        <w:t xml:space="preserve">, </w:t>
      </w:r>
    </w:p>
    <w:p w14:paraId="26A28FAA" w14:textId="77777777" w:rsidR="00313D9F" w:rsidRPr="00313D9F" w:rsidRDefault="00313D9F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oferta  z załącznikami,</w:t>
      </w:r>
    </w:p>
    <w:p w14:paraId="456E2328" w14:textId="77777777" w:rsidR="00313D9F" w:rsidRPr="00313D9F" w:rsidRDefault="00313D9F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Zabezpieczenie należytego wykonania umowy,</w:t>
      </w:r>
    </w:p>
    <w:p w14:paraId="2D478A6D" w14:textId="77777777" w:rsidR="00313D9F" w:rsidRPr="00313D9F" w:rsidRDefault="00313D9F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Oświadczenie Gwarancyjne,</w:t>
      </w:r>
    </w:p>
    <w:p w14:paraId="2C9649B8" w14:textId="77777777" w:rsidR="00313D9F" w:rsidRDefault="00313D9F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pismo powiadamiające o wyborze Wykonawcy.</w:t>
      </w:r>
    </w:p>
    <w:p w14:paraId="1C96F4AF" w14:textId="77777777" w:rsidR="00AA4265" w:rsidRDefault="00AA4265" w:rsidP="00AA4265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6359312" w14:textId="77777777" w:rsidR="002D0F1E" w:rsidRPr="002D0F1E" w:rsidRDefault="002D0F1E" w:rsidP="00D67C05">
      <w:pPr>
        <w:widowControl w:val="0"/>
        <w:suppressAutoHyphens/>
        <w:jc w:val="center"/>
        <w:rPr>
          <w:rFonts w:ascii="Tahoma" w:eastAsia="Andale Sans UI" w:hAnsi="Tahoma" w:cs="Tahoma"/>
          <w:kern w:val="1"/>
          <w:sz w:val="18"/>
          <w:szCs w:val="18"/>
          <w:lang w:eastAsia="ar-SA"/>
        </w:rPr>
      </w:pP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 xml:space="preserve">§ </w:t>
      </w:r>
      <w:r w:rsidR="00313D9F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1</w:t>
      </w:r>
      <w:r w:rsidR="00A10676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9</w:t>
      </w:r>
      <w:r w:rsidR="00AA4265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 xml:space="preserve">. </w:t>
      </w:r>
      <w:r w:rsidR="00313D9F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Egzemplarze umowy</w:t>
      </w:r>
      <w:r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.</w:t>
      </w:r>
    </w:p>
    <w:p w14:paraId="30580DE7" w14:textId="77777777" w:rsidR="00313D9F" w:rsidRPr="00313D9F" w:rsidRDefault="00313D9F" w:rsidP="00313D9F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Umowę sporządzono w 3 jednobrzmiących egzemplarzach – 2 egz. dla Zamawiającego, a 1 egz. dla Wykonawcy.</w:t>
      </w:r>
      <w:r w:rsidRPr="00313D9F">
        <w:rPr>
          <w:rFonts w:ascii="Tahoma" w:hAnsi="Tahoma" w:cs="Tahoma"/>
          <w:b/>
          <w:bCs/>
          <w:sz w:val="18"/>
          <w:szCs w:val="18"/>
        </w:rPr>
        <w:tab/>
      </w:r>
    </w:p>
    <w:p w14:paraId="3D1A3421" w14:textId="77777777" w:rsidR="002D0F1E" w:rsidRPr="002D0F1E" w:rsidRDefault="002D0F1E" w:rsidP="002D0F1E">
      <w:pPr>
        <w:widowControl w:val="0"/>
        <w:suppressAutoHyphens/>
        <w:spacing w:after="120" w:line="360" w:lineRule="auto"/>
        <w:jc w:val="center"/>
        <w:rPr>
          <w:rFonts w:eastAsia="Andale Sans UI"/>
          <w:kern w:val="1"/>
          <w:lang w:eastAsia="ar-SA"/>
        </w:rPr>
      </w:pP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ZAMAWIAJĄCY</w:t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  <w:t>WYKONAWCA</w:t>
      </w:r>
    </w:p>
    <w:p w14:paraId="314EAE54" w14:textId="77777777" w:rsidR="002D0F1E" w:rsidRPr="002D0F1E" w:rsidRDefault="002D0F1E" w:rsidP="002D0F1E">
      <w:pPr>
        <w:widowControl w:val="0"/>
        <w:suppressAutoHyphens/>
        <w:spacing w:line="360" w:lineRule="auto"/>
        <w:jc w:val="both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3282AC46" w14:textId="77777777" w:rsidR="002D0F1E" w:rsidRPr="007D588D" w:rsidRDefault="002D0F1E" w:rsidP="00C95FB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A17D883" w14:textId="77777777" w:rsidR="00C95FB5" w:rsidRPr="00EB49BD" w:rsidRDefault="00C95FB5" w:rsidP="004173AF">
      <w:pPr>
        <w:pStyle w:val="Tekstkomentarza"/>
        <w:overflowPunct w:val="0"/>
        <w:autoSpaceDE w:val="0"/>
        <w:autoSpaceDN w:val="0"/>
        <w:adjustRightInd w:val="0"/>
        <w:ind w:left="360" w:hanging="360"/>
        <w:jc w:val="both"/>
        <w:rPr>
          <w:lang w:val="pl-PL"/>
        </w:rPr>
      </w:pPr>
    </w:p>
    <w:sectPr w:rsidR="00C95FB5" w:rsidRPr="00EB49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7DAD" w14:textId="77777777" w:rsidR="00617F8A" w:rsidRDefault="00617F8A" w:rsidP="00FA17E1">
      <w:r>
        <w:separator/>
      </w:r>
    </w:p>
  </w:endnote>
  <w:endnote w:type="continuationSeparator" w:id="0">
    <w:p w14:paraId="4B87C2F2" w14:textId="77777777" w:rsidR="00617F8A" w:rsidRDefault="00617F8A" w:rsidP="00FA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215747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86CC7" w14:textId="77777777" w:rsidR="00361B3C" w:rsidRPr="00361B3C" w:rsidRDefault="00361B3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B3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6ED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1B3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6ED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E20401" w14:textId="77777777" w:rsidR="00FA17E1" w:rsidRDefault="00FA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9055" w14:textId="77777777" w:rsidR="00617F8A" w:rsidRDefault="00617F8A" w:rsidP="00FA17E1">
      <w:r>
        <w:separator/>
      </w:r>
    </w:p>
  </w:footnote>
  <w:footnote w:type="continuationSeparator" w:id="0">
    <w:p w14:paraId="34FF1ADE" w14:textId="77777777" w:rsidR="00617F8A" w:rsidRDefault="00617F8A" w:rsidP="00FA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C449" w14:textId="23AAEC0F" w:rsidR="00FA17E1" w:rsidRPr="00361B3C" w:rsidRDefault="001A6394" w:rsidP="00FA17E1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UMOWA</w:t>
    </w:r>
    <w:r w:rsidR="00FA17E1" w:rsidRPr="00361B3C">
      <w:rPr>
        <w:rFonts w:ascii="Arial" w:hAnsi="Arial" w:cs="Arial"/>
        <w:sz w:val="22"/>
        <w:szCs w:val="22"/>
      </w:rPr>
      <w:t xml:space="preserve"> DP</w:t>
    </w:r>
    <w:r w:rsidR="00833D0B">
      <w:rPr>
        <w:rFonts w:ascii="Arial" w:hAnsi="Arial" w:cs="Arial"/>
        <w:sz w:val="22"/>
        <w:szCs w:val="22"/>
      </w:rPr>
      <w:t>Z</w:t>
    </w:r>
    <w:r w:rsidR="00FA17E1" w:rsidRPr="00361B3C">
      <w:rPr>
        <w:rFonts w:ascii="Arial" w:hAnsi="Arial" w:cs="Arial"/>
        <w:sz w:val="22"/>
        <w:szCs w:val="22"/>
      </w:rPr>
      <w:t>/</w:t>
    </w:r>
    <w:r w:rsidR="00760987">
      <w:rPr>
        <w:rFonts w:ascii="Arial" w:hAnsi="Arial" w:cs="Arial"/>
        <w:sz w:val="22"/>
        <w:szCs w:val="22"/>
      </w:rPr>
      <w:t>14</w:t>
    </w:r>
    <w:r w:rsidR="00FA17E1" w:rsidRPr="00361B3C">
      <w:rPr>
        <w:rFonts w:ascii="Arial" w:hAnsi="Arial" w:cs="Arial"/>
        <w:sz w:val="22"/>
        <w:szCs w:val="22"/>
      </w:rPr>
      <w:t>/PN/</w:t>
    </w:r>
    <w:r w:rsidR="00760987">
      <w:rPr>
        <w:rFonts w:ascii="Arial" w:hAnsi="Arial" w:cs="Arial"/>
        <w:sz w:val="22"/>
        <w:szCs w:val="22"/>
      </w:rPr>
      <w:t>12</w:t>
    </w:r>
    <w:r w:rsidR="00FA17E1" w:rsidRPr="00361B3C">
      <w:rPr>
        <w:rFonts w:ascii="Arial" w:hAnsi="Arial" w:cs="Arial"/>
        <w:sz w:val="22"/>
        <w:szCs w:val="22"/>
      </w:rPr>
      <w:t>/201</w:t>
    </w:r>
    <w:r w:rsidR="00F12A72">
      <w:rPr>
        <w:rFonts w:ascii="Arial" w:hAnsi="Arial" w:cs="Arial"/>
        <w:sz w:val="22"/>
        <w:szCs w:val="22"/>
      </w:rPr>
      <w:t>9</w:t>
    </w:r>
    <w:r w:rsidR="00366EDB">
      <w:rPr>
        <w:rFonts w:ascii="Arial" w:hAnsi="Arial" w:cs="Arial"/>
        <w:sz w:val="22"/>
        <w:szCs w:val="22"/>
      </w:rPr>
      <w:t xml:space="preserve"> – Część I</w:t>
    </w:r>
  </w:p>
  <w:p w14:paraId="5E73FE95" w14:textId="77777777" w:rsidR="00FA17E1" w:rsidRDefault="00FA1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E038A"/>
    <w:multiLevelType w:val="hybridMultilevel"/>
    <w:tmpl w:val="30CE9C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75EE2E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D6490"/>
    <w:multiLevelType w:val="hybridMultilevel"/>
    <w:tmpl w:val="5F3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7A8"/>
    <w:multiLevelType w:val="hybridMultilevel"/>
    <w:tmpl w:val="4134B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419C9"/>
    <w:multiLevelType w:val="hybridMultilevel"/>
    <w:tmpl w:val="B30C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6B2"/>
    <w:multiLevelType w:val="hybridMultilevel"/>
    <w:tmpl w:val="41826CD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EBC"/>
    <w:multiLevelType w:val="hybridMultilevel"/>
    <w:tmpl w:val="F0FC9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24B0706"/>
    <w:multiLevelType w:val="hybridMultilevel"/>
    <w:tmpl w:val="31F2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C33A7B"/>
    <w:multiLevelType w:val="hybridMultilevel"/>
    <w:tmpl w:val="A75AADFC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 w15:restartNumberingAfterBreak="0">
    <w:nsid w:val="185B02ED"/>
    <w:multiLevelType w:val="multilevel"/>
    <w:tmpl w:val="1170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A291B"/>
    <w:multiLevelType w:val="hybridMultilevel"/>
    <w:tmpl w:val="4138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3C68"/>
    <w:multiLevelType w:val="hybridMultilevel"/>
    <w:tmpl w:val="3B02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D6EAB"/>
    <w:multiLevelType w:val="hybridMultilevel"/>
    <w:tmpl w:val="CA5E1FD4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6E0A4F"/>
    <w:multiLevelType w:val="hybridMultilevel"/>
    <w:tmpl w:val="9866307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B1654"/>
    <w:multiLevelType w:val="hybridMultilevel"/>
    <w:tmpl w:val="0598E8A6"/>
    <w:lvl w:ilvl="0" w:tplc="AF025E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F17A8C"/>
    <w:multiLevelType w:val="multilevel"/>
    <w:tmpl w:val="A7141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DE61D6"/>
    <w:multiLevelType w:val="hybridMultilevel"/>
    <w:tmpl w:val="2BD2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AF667A"/>
    <w:multiLevelType w:val="hybridMultilevel"/>
    <w:tmpl w:val="5618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D15E7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2D6603"/>
    <w:multiLevelType w:val="hybridMultilevel"/>
    <w:tmpl w:val="8ECC9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284E38"/>
    <w:multiLevelType w:val="hybridMultilevel"/>
    <w:tmpl w:val="DCE4B944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5" w15:restartNumberingAfterBreak="0">
    <w:nsid w:val="2A3D24B4"/>
    <w:multiLevelType w:val="hybridMultilevel"/>
    <w:tmpl w:val="A2E82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367D0"/>
    <w:multiLevelType w:val="hybridMultilevel"/>
    <w:tmpl w:val="D5B63238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B0A36"/>
    <w:multiLevelType w:val="hybridMultilevel"/>
    <w:tmpl w:val="BEAEB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74459F"/>
    <w:multiLevelType w:val="hybridMultilevel"/>
    <w:tmpl w:val="B6708A7A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27C41"/>
    <w:multiLevelType w:val="hybridMultilevel"/>
    <w:tmpl w:val="F188857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25F7291"/>
    <w:multiLevelType w:val="hybridMultilevel"/>
    <w:tmpl w:val="D906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D6BC1"/>
    <w:multiLevelType w:val="hybridMultilevel"/>
    <w:tmpl w:val="623AD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490A3982"/>
    <w:multiLevelType w:val="hybridMultilevel"/>
    <w:tmpl w:val="BBFA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F09B9"/>
    <w:multiLevelType w:val="hybridMultilevel"/>
    <w:tmpl w:val="C84A47F2"/>
    <w:lvl w:ilvl="0" w:tplc="4E1E6E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502310CE"/>
    <w:multiLevelType w:val="hybridMultilevel"/>
    <w:tmpl w:val="1286E53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24E31ED"/>
    <w:multiLevelType w:val="hybridMultilevel"/>
    <w:tmpl w:val="29C2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11562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A1D8E"/>
    <w:multiLevelType w:val="hybridMultilevel"/>
    <w:tmpl w:val="B2BED03A"/>
    <w:lvl w:ilvl="0" w:tplc="F8C4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03A49"/>
    <w:multiLevelType w:val="hybridMultilevel"/>
    <w:tmpl w:val="8610A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96DEC"/>
    <w:multiLevelType w:val="hybridMultilevel"/>
    <w:tmpl w:val="A15A73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CCA50E6"/>
    <w:multiLevelType w:val="hybridMultilevel"/>
    <w:tmpl w:val="88686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6BA4"/>
    <w:multiLevelType w:val="hybridMultilevel"/>
    <w:tmpl w:val="9D52D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E4F82"/>
    <w:multiLevelType w:val="hybridMultilevel"/>
    <w:tmpl w:val="FF50698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C5349"/>
    <w:multiLevelType w:val="hybridMultilevel"/>
    <w:tmpl w:val="CA6413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B7EE2"/>
    <w:multiLevelType w:val="hybridMultilevel"/>
    <w:tmpl w:val="FC9A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5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4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44"/>
  </w:num>
  <w:num w:numId="17">
    <w:abstractNumId w:val="8"/>
  </w:num>
  <w:num w:numId="18">
    <w:abstractNumId w:val="6"/>
  </w:num>
  <w:num w:numId="19">
    <w:abstractNumId w:val="42"/>
  </w:num>
  <w:num w:numId="20">
    <w:abstractNumId w:val="30"/>
  </w:num>
  <w:num w:numId="21">
    <w:abstractNumId w:val="38"/>
  </w:num>
  <w:num w:numId="22">
    <w:abstractNumId w:val="4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26"/>
  </w:num>
  <w:num w:numId="27">
    <w:abstractNumId w:val="28"/>
  </w:num>
  <w:num w:numId="28">
    <w:abstractNumId w:val="37"/>
  </w:num>
  <w:num w:numId="29">
    <w:abstractNumId w:val="14"/>
  </w:num>
  <w:num w:numId="30">
    <w:abstractNumId w:val="11"/>
  </w:num>
  <w:num w:numId="31">
    <w:abstractNumId w:val="21"/>
  </w:num>
  <w:num w:numId="32">
    <w:abstractNumId w:val="5"/>
  </w:num>
  <w:num w:numId="33">
    <w:abstractNumId w:val="23"/>
  </w:num>
  <w:num w:numId="34">
    <w:abstractNumId w:val="4"/>
  </w:num>
  <w:num w:numId="35">
    <w:abstractNumId w:val="34"/>
  </w:num>
  <w:num w:numId="36">
    <w:abstractNumId w:val="32"/>
  </w:num>
  <w:num w:numId="37">
    <w:abstractNumId w:val="36"/>
  </w:num>
  <w:num w:numId="38">
    <w:abstractNumId w:val="15"/>
  </w:num>
  <w:num w:numId="39">
    <w:abstractNumId w:val="27"/>
  </w:num>
  <w:num w:numId="40">
    <w:abstractNumId w:val="43"/>
  </w:num>
  <w:num w:numId="41">
    <w:abstractNumId w:val="10"/>
  </w:num>
  <w:num w:numId="42">
    <w:abstractNumId w:val="47"/>
  </w:num>
  <w:num w:numId="43">
    <w:abstractNumId w:val="45"/>
  </w:num>
  <w:num w:numId="44">
    <w:abstractNumId w:val="46"/>
  </w:num>
  <w:num w:numId="4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0"/>
    <w:rsid w:val="00020AD4"/>
    <w:rsid w:val="0003654F"/>
    <w:rsid w:val="00064C94"/>
    <w:rsid w:val="00070A3B"/>
    <w:rsid w:val="00072574"/>
    <w:rsid w:val="00085754"/>
    <w:rsid w:val="00092249"/>
    <w:rsid w:val="000A2F08"/>
    <w:rsid w:val="000B4313"/>
    <w:rsid w:val="000F2CDF"/>
    <w:rsid w:val="00133CA6"/>
    <w:rsid w:val="00145CA9"/>
    <w:rsid w:val="001557C7"/>
    <w:rsid w:val="00155BEF"/>
    <w:rsid w:val="00166A6C"/>
    <w:rsid w:val="001741EE"/>
    <w:rsid w:val="0017657D"/>
    <w:rsid w:val="00177546"/>
    <w:rsid w:val="001A6394"/>
    <w:rsid w:val="001C6BE7"/>
    <w:rsid w:val="0020058F"/>
    <w:rsid w:val="0020563A"/>
    <w:rsid w:val="00211634"/>
    <w:rsid w:val="00214A09"/>
    <w:rsid w:val="002177F0"/>
    <w:rsid w:val="002357EB"/>
    <w:rsid w:val="00235F3E"/>
    <w:rsid w:val="002368D9"/>
    <w:rsid w:val="002376D0"/>
    <w:rsid w:val="002C2668"/>
    <w:rsid w:val="002C6994"/>
    <w:rsid w:val="002D0F1E"/>
    <w:rsid w:val="002D5553"/>
    <w:rsid w:val="002F18A8"/>
    <w:rsid w:val="002F4972"/>
    <w:rsid w:val="003053A2"/>
    <w:rsid w:val="00307693"/>
    <w:rsid w:val="00311806"/>
    <w:rsid w:val="00313D9F"/>
    <w:rsid w:val="00317347"/>
    <w:rsid w:val="00355206"/>
    <w:rsid w:val="00356EF5"/>
    <w:rsid w:val="00361B3C"/>
    <w:rsid w:val="00366EDB"/>
    <w:rsid w:val="00375332"/>
    <w:rsid w:val="003A41B5"/>
    <w:rsid w:val="003E0443"/>
    <w:rsid w:val="003E6963"/>
    <w:rsid w:val="003E7C80"/>
    <w:rsid w:val="003F1414"/>
    <w:rsid w:val="004173AF"/>
    <w:rsid w:val="004A29D4"/>
    <w:rsid w:val="004A7116"/>
    <w:rsid w:val="004C29BA"/>
    <w:rsid w:val="004D7699"/>
    <w:rsid w:val="004F7920"/>
    <w:rsid w:val="00523DC7"/>
    <w:rsid w:val="00534009"/>
    <w:rsid w:val="00556463"/>
    <w:rsid w:val="00594DEC"/>
    <w:rsid w:val="005D07F0"/>
    <w:rsid w:val="005D0817"/>
    <w:rsid w:val="005D4570"/>
    <w:rsid w:val="005E165A"/>
    <w:rsid w:val="005E674F"/>
    <w:rsid w:val="00617F8A"/>
    <w:rsid w:val="00657A22"/>
    <w:rsid w:val="006617DF"/>
    <w:rsid w:val="0067723B"/>
    <w:rsid w:val="006B26CE"/>
    <w:rsid w:val="006C1644"/>
    <w:rsid w:val="006D5AA5"/>
    <w:rsid w:val="006E2EC6"/>
    <w:rsid w:val="006E3E65"/>
    <w:rsid w:val="007225D4"/>
    <w:rsid w:val="00760987"/>
    <w:rsid w:val="00760C86"/>
    <w:rsid w:val="007733C9"/>
    <w:rsid w:val="00775404"/>
    <w:rsid w:val="00786B9D"/>
    <w:rsid w:val="007878FA"/>
    <w:rsid w:val="007B12A2"/>
    <w:rsid w:val="007B7849"/>
    <w:rsid w:val="007E00BA"/>
    <w:rsid w:val="007E52AF"/>
    <w:rsid w:val="007F0BBB"/>
    <w:rsid w:val="008056A6"/>
    <w:rsid w:val="00810733"/>
    <w:rsid w:val="008314D9"/>
    <w:rsid w:val="00832F1F"/>
    <w:rsid w:val="00833307"/>
    <w:rsid w:val="00833D0B"/>
    <w:rsid w:val="0085160E"/>
    <w:rsid w:val="008733E2"/>
    <w:rsid w:val="00883BCB"/>
    <w:rsid w:val="008908AF"/>
    <w:rsid w:val="008A6CE9"/>
    <w:rsid w:val="008A7202"/>
    <w:rsid w:val="008B043A"/>
    <w:rsid w:val="008B4FBF"/>
    <w:rsid w:val="008E638B"/>
    <w:rsid w:val="008F61AF"/>
    <w:rsid w:val="00903196"/>
    <w:rsid w:val="00920B03"/>
    <w:rsid w:val="00940B93"/>
    <w:rsid w:val="00946E78"/>
    <w:rsid w:val="00955F31"/>
    <w:rsid w:val="00973613"/>
    <w:rsid w:val="00982473"/>
    <w:rsid w:val="009A517C"/>
    <w:rsid w:val="009F0A19"/>
    <w:rsid w:val="00A078A9"/>
    <w:rsid w:val="00A10676"/>
    <w:rsid w:val="00A23AC8"/>
    <w:rsid w:val="00AA4265"/>
    <w:rsid w:val="00AA4AF8"/>
    <w:rsid w:val="00AD5B2B"/>
    <w:rsid w:val="00AE5B73"/>
    <w:rsid w:val="00AF07E6"/>
    <w:rsid w:val="00AF65F6"/>
    <w:rsid w:val="00B00E17"/>
    <w:rsid w:val="00B038BB"/>
    <w:rsid w:val="00B16CA1"/>
    <w:rsid w:val="00B279BA"/>
    <w:rsid w:val="00B31085"/>
    <w:rsid w:val="00B666E5"/>
    <w:rsid w:val="00B70DA5"/>
    <w:rsid w:val="00B737BA"/>
    <w:rsid w:val="00B81D3F"/>
    <w:rsid w:val="00B9495D"/>
    <w:rsid w:val="00BA6129"/>
    <w:rsid w:val="00BA7D67"/>
    <w:rsid w:val="00C0115B"/>
    <w:rsid w:val="00C0636C"/>
    <w:rsid w:val="00C157F9"/>
    <w:rsid w:val="00C15E42"/>
    <w:rsid w:val="00C236D5"/>
    <w:rsid w:val="00C6765C"/>
    <w:rsid w:val="00C95FB5"/>
    <w:rsid w:val="00CD7227"/>
    <w:rsid w:val="00D11C75"/>
    <w:rsid w:val="00D17569"/>
    <w:rsid w:val="00D22D0C"/>
    <w:rsid w:val="00D3285E"/>
    <w:rsid w:val="00D44419"/>
    <w:rsid w:val="00D50016"/>
    <w:rsid w:val="00D61402"/>
    <w:rsid w:val="00D67C05"/>
    <w:rsid w:val="00D7660E"/>
    <w:rsid w:val="00D90019"/>
    <w:rsid w:val="00DA4FF0"/>
    <w:rsid w:val="00DB1A75"/>
    <w:rsid w:val="00DE6A95"/>
    <w:rsid w:val="00E03DBD"/>
    <w:rsid w:val="00E4110D"/>
    <w:rsid w:val="00E525A8"/>
    <w:rsid w:val="00E74CD1"/>
    <w:rsid w:val="00E76506"/>
    <w:rsid w:val="00E87C03"/>
    <w:rsid w:val="00EA2199"/>
    <w:rsid w:val="00EA552C"/>
    <w:rsid w:val="00EB49BD"/>
    <w:rsid w:val="00EF08DE"/>
    <w:rsid w:val="00F00AAC"/>
    <w:rsid w:val="00F12A72"/>
    <w:rsid w:val="00F179D1"/>
    <w:rsid w:val="00F34880"/>
    <w:rsid w:val="00F378B3"/>
    <w:rsid w:val="00F53967"/>
    <w:rsid w:val="00F6047F"/>
    <w:rsid w:val="00F71ADE"/>
    <w:rsid w:val="00F806BD"/>
    <w:rsid w:val="00F8114C"/>
    <w:rsid w:val="00F9553B"/>
    <w:rsid w:val="00FA17E1"/>
    <w:rsid w:val="00FA2687"/>
    <w:rsid w:val="00FB22B0"/>
    <w:rsid w:val="00FD1CD5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DC5ED"/>
  <w15:chartTrackingRefBased/>
  <w15:docId w15:val="{FF3506A8-2A3B-4110-8ABA-EEC67BC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1C6BE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1C6BE7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6BE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C6B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6BE7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BE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6BE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C6BE7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Akapitzlist10">
    <w:name w:val="Akapit z listą1"/>
    <w:basedOn w:val="Normalny"/>
    <w:rsid w:val="001C6BE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7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B12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60E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60E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78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9753-7660-4A1B-A4C1-D458CB59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5720</Words>
  <Characters>34321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Szydłowska</dc:creator>
  <cp:keywords/>
  <dc:description/>
  <cp:lastModifiedBy>Monika Suchecka</cp:lastModifiedBy>
  <cp:revision>4</cp:revision>
  <cp:lastPrinted>2018-01-22T08:58:00Z</cp:lastPrinted>
  <dcterms:created xsi:type="dcterms:W3CDTF">2019-03-15T11:47:00Z</dcterms:created>
  <dcterms:modified xsi:type="dcterms:W3CDTF">2019-03-26T06:36:00Z</dcterms:modified>
</cp:coreProperties>
</file>